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c4d0" w14:textId="e2dc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8 апреля 2020 года № 169. Зарегистрировано Департаментом юстиции Жамбылской области 10 апреля 2020 года № 4546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Меркенского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Меркенского района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мая 2019 года "Об установлении квоты рабочих мест для инвалидов"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№4249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мая 2019 года, опубликовано в эталонном контрольном банке нормативных правовых актов в электронном виде 31 мая 2019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"Центр занятости населения" акимата Меркенского района принять меры по трудоустройству инвалидов в соответствии с квотой.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Касым Марат Жарылкасынулы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169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в которых установлены квоты рабочих мест для инвалидов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188"/>
        <w:gridCol w:w="1935"/>
        <w:gridCol w:w="2563"/>
        <w:gridCol w:w="1936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 (человек)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школа-лицей №9 имени Владимира Саввы" отдела образования акимата Меркенского района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 имени А.Хасенова" отдела образования акимата Меркенского района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опорная школа (ресурсный центр) №18 имени А.Косанулы" отдела образования акимата Меркенского района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48" отдела образования акимата Меркенского района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