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737e" w14:textId="ebd7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27 декабря 2019 года № 62-2 "О бюджете сельских округов Меркенского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12 ноября 2020 года № 75-2. Зарегистрировано Департаментом юстиции Жамбылской области 20 ноября 2020 года № 4810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Меркенского районного маслихата от 30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74-2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Меркенского районного маслихата от 23 декабря 2019 года № 61-3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4798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Меркенского района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4483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8 января 2020 года в эталонном конрольном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Актоганский сельский округ: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"65 382" заменить цифрами "66 407";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"5 375" заменить цифрами "5 005";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"131" заменить цифрами "101";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"59 876" заменить цифрами "61 301";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"112 948" заменить цифрами "96 184";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"-47 566" заменить цифрами "-29 777";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"47 566" заменить цифрами "29 777";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"46 869" заменить цифрами "29 080";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Жамбылский сельский округ: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"248 954" заменить цифрами "237 120";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"29 640" заменить цифрами "20 306";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"219 214" заменить цифрами "216 714";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"270 324" заменить цифрами "255 988";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"-21 370" заменить цифрами "-18 868";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"21 370" заменить цифрами "18 868";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"17 002" заменить цифрами "14 500";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Меркенский сельский округ: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"517 946" заменить цифрами "515 682";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"73 810" заменить цифрами "55 388";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"100" заменить цифрами "0";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"444 036" заменить цифрами "460 294";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"540 644" заменить цифрами "535 895";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"-22 698" заменить цифрами "-20 213";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"22 698" заменить цифрами "20 213";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"20 629" заменить цифрами "18 144";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Сарымолдаевский сельский округ: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"248 458" заменить цифрами "252 694";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"33 210" заменить цифрами "33 103";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"200" заменить цифрами "307";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"215 048" заменить цифрами "219 284";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"309 106" заменить цифрами "308 618";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"-60 648" заменить цифрами "-55 924";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"60 648" заменить цифрами "55 924";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"52 294" заменить цифрами "47 570";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Ойталский сельский округ: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"115 415" заменить цифрами "123 420";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"93 520" заменить цифрами "101 525";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"119 090" заменить цифрами "127 095";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Т.Рыскуловский сельский округ: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"31 697" заменить цифрами "52 395";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"54 200" заменить цифрами "4 045";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"30" заменить цифрами "442";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"26 247" заменить цифрами "47 908";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"47 726" заменить цифрами "63 714";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"-16 029" заменить цифрами "-11 319";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"16 029" заменить цифрами "11 319";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"12 710" заменить цифрами "8 000";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Таттинский сельский округ: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"64 814" заменить цифрами "73 401";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"2 470" заменить цифрами "2 500";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"30" заменить цифрами "0";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"62 314" заменить цифрами "70 901";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"91 537" заменить цифрами "98 694";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"-26723" заменить цифрами "-25 293";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"26 723" заменить цифрами "25 293";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"25 670" заменить цифрами "24 240";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Акаралский сельский округ: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"103 912" заменить цифрами "105 382";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"4 885" заменить цифрами "4 134";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"200" заменить цифрами "200";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"98 827" заменить цифрами "101 048";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"129 918" заменить цифрами "127 264";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"-26006" заменить цифрами "-21 882";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"26 006" заменить цифрами "21 882";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"25 410" заменить цифрами "21 286";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Суратский сельский округ: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"66 962" заменить цифрами "71 510";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"3 130" заменить цифрами "3 433";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"30" заменить цифрами "0";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"63 802" заменить цифрами "68 077";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"80 954" заменить цифрами "84 027";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"-13992" заменить цифрами "-12517";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"13 992" заменить цифрами "12 517";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"12 835" заменить цифрами "11 360";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Жанатоганский сельский округ: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"67 323" заменить цифрами "70 999";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"6 100" заменить цифрами "2 630";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"30" заменить цифрами "0";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"61 193" заменить цифрами "68 369";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"110 967" заменить цифрами "98 683";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"-43 644" заменить цифрами "-27 684";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"43 644" заменить цифрами "27 684";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"42 355" заменить цифрами "26395";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Андас батырский сельский округ: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"132 561" заменить цифрами "139 659";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"18 420" заменить цифрами "14 867";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"100" заменить цифрами "0";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"114041" заменить цифрами "124 792";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"181 680" заменить цифрами "179864";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"-49119" заменить цифрами "-40205";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"49 119" заменить цифрами "402 205";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"46 714" заменить цифрами "37 800"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Кенеский сельский округ: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"43 456" заменить цифрами "55 447";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"2 940" заменить цифрами "2 963";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"50" заменить цифрами "27";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цифры "40 556" заменить цифрами "52 457";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"67 202" заменить цифрами "78 849";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"-23 656" заменить цифрами "-23 402";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"23 656" заменить цифрами "23 402";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"22 254" заменить цифрами "22 000";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Акерменский сельский округ: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"65 279" заменить цифрами "72 006";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"3 140" заменить цифрами "2 860";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"30" заменить цифрами "27";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"62 109" заменить цифрами "69 119";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"70 291" заменить цифрами "75 330";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"-5 012" заменить цифрами "-3 324";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"5 012" заменить цифрами "3 324";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"4 577" заменить цифрами "2 889";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Аспаринский сельский округ: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"38 635" заменить цифрами "38 935";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"1 090" заменить цифрами "1 120";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"30" заменить цифрами "0";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"37 515" заменить цифрами "37 815";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"51 345" заменить цифрами "49 149";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"-12 710" заменить цифрами "-10 214";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"12 710" заменить цифрами "10 214";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"12 710" заменить цифрами "10 214".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1.1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рещению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1.1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Меркенского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Меркенского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19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2020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245"/>
        <w:gridCol w:w="6775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20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255988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20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2020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460294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460294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-20213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214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2020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252694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-55924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221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2020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22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2020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401"/>
        <w:gridCol w:w="823"/>
        <w:gridCol w:w="310"/>
        <w:gridCol w:w="797"/>
        <w:gridCol w:w="4275"/>
        <w:gridCol w:w="3627"/>
        <w:gridCol w:w="47"/>
        <w:gridCol w:w="14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23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2020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4"/>
        <w:gridCol w:w="1245"/>
        <w:gridCol w:w="1245"/>
        <w:gridCol w:w="6776"/>
        <w:gridCol w:w="2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70901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24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2020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24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Суртаского сельского округа на 2020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245"/>
        <w:gridCol w:w="6775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25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2020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1"/>
        <w:gridCol w:w="4"/>
        <w:gridCol w:w="1245"/>
        <w:gridCol w:w="1245"/>
        <w:gridCol w:w="6776"/>
        <w:gridCol w:w="2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68369</w:t>
            </w:r>
          </w:p>
        </w:tc>
      </w:tr>
      <w:tr>
        <w:trPr>
          <w:trHeight w:val="30" w:hRule="atLeast"/>
        </w:trPr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26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2020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1235"/>
        <w:gridCol w:w="1227"/>
        <w:gridCol w:w="7"/>
        <w:gridCol w:w="6713"/>
        <w:gridCol w:w="22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-40205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27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Кенеского сельского округа на 2020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245"/>
        <w:gridCol w:w="6775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-23402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27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2020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75-2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28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2020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245"/>
        <w:gridCol w:w="6775"/>
        <w:gridCol w:w="2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