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7fbb" w14:textId="4417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Меркенского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от 29 декабря 2020 года № 80-2. Зарегистрировано Департаментом юстиции Жамбылской области 31 декабря 2020 года № 4877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Меркенский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"/>
    <w:bookmarkStart w:name="z6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Утвердить бюджет Актоганского сельского округа на 2021-2023 годы согласно приложению 1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–36065 тысяч тенге, в том числе: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6210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–29855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–39432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- 3367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3367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-3367 тысяч тенге.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Утвердить бюджет Жамбылского сельского округа на 2021-2023 годы согласно приложению 2 соответственно, в том числе на 2021 год в следующих объемах: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57943 тысяч тенге, в том числе: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28470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–110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–29363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–66577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- 8634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8634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-8634 тысяч тенге.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Утвердить бюджет Меркенского сельского округа на 2021-2023 годы согласно приложению 3 соответственно, в том числе на 2021 год в следующих объемах: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-92462 тысяч тенге, в том числе: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–53879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–480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–38103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–111043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- 18581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18581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-18581 тысяч тенге.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Утвердить бюджет Сарымолдаевского сельского округа на 2021-2023 годы согласно приложению 4 соответственно, в том числе на 2021 год в следующих объемах: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-63587 тысяч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27234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–200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–36153тысяч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–72504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(профицит) – - 8917 тысяч тенге;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8917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-8917 тысяч тенге.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Утвердить бюджет Ойталского сельского округа на 2021-2023 годы согласно приложению 5 соответственно, в том числе на 2021 год в следующих объемах: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-62455 тысяч тенге, в том числе: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22590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–39836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65815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- 3360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3360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-3360 тысяч тенге.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Утвердить бюджет Т.Рыскуловского сельского округа на 2021-2023 годы согласно приложению 6 соответственно, в том числе на 2021 год в следующих объемах: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-51082 тысяч тенге, в том числе: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4400 тысяч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–8947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–37735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–53266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- 2184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2184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2184 тысяч тенге.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1-7. Утвердить бюджет Таттинского сельского округа на 2021-2023 годы согласно приложению 7 соответственно, в том числе на 2021 год в следующих объемах: 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-185746 тысяч тенге, в том числе: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–3310 тысяч тенге;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–50 тысяч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–182386 тысяч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–186930 тысяч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- 1184 тысяч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1184 тысяч тенге;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–1184 тысяч тенге.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1-8. Утвердить бюджет Акаральского сельского округа на 2021-2023 годы согласно приложению 8 соответственно, в том числе на 2021 год в следующих объемах: 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-36139 тысяч тенге, в том числе: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–4900 тысяч тенге;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–31239 тысяч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37485 тысяч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- 1346 тысяч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1346 тысяч 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-1346 тысяч тенге.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1-9. Утвердить бюджет Суратского сельского округа на 2021-2023 годы согласно приложению 9 соответственно, в том числе на 2021 год в следующих объемах: 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-34869 тысяч тенге, в том числе: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3550 тысяч тенге;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–30 тысяч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–31289 тысяч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–36934 тысяч тенге;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- 2065 тысяч тенге;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2065 тысяч тенге;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-2065 тысяч тенге.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Утвердить бюджет Жанатоганского сельского округа на 2021-2023 годы согласно приложению 10 соответственно, в том числе на 2021 год в следующих объемах: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-32653 тысяч тенге, в том числе: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–5559 тысяч тенге;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–30 тысяч тенге;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–27064 тысяч тенге;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–37738 тысяч тенге;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- 5085 тысяч тенге;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5085 тысяч тенге;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-5085 тысяч тенге.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Утвердить бюджет Андас батырского сельского округа на 2021-2023 годы согласно приложению 11 соответственно, в том числе на 2021 год в следующих объемах: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-67915тысяч тенге, в том числе: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–16100 тысяч тенге;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–51815 тысяч тенге;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74794 тысяч тенге;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- 6879 тысяч тенге;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6879 тысяч тенге;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-6879 тысяч тенге.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1-12. Утвердить бюджет Кенесского сельского округа на 2021-2023 годы согласно приложению 12 соответственно, в том числе на 2021 год в следующих объемах: 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-43077 тысяч тенге, в том числе: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–3700 тысяч тенге;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–30 тысяч тенге;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–39347 тысяч тенге;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45279 тысяч тенге;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- 2202 тысяч тенге;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2202 тысяч тенге;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-2202 тысяч тенге.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Утвердить бюджет Акерменского сельского округа на 2021-2023 годы согласно приложению 13 соответственно, в том числе на 2021 год в следующих объемах: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-33947 тысяч тенге, в том числе;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–2960 тысяч тенге;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-50 тысяч тенге;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–30937 тысяч тенге;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–34852 тысяч тенге;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- 905 тысяч тенге;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905 тысяч тенге;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-905 тысяч тенге.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Утвердить бюджет Аспаринского сельского округа на 2021-2023 годы согласно приложению 14 соответственно, в том числе на 2021 год в следующих объемах: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-36846 тысяч тенге, в том числе: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–2630 тысяч тенге;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-30 тысяч тенге;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–34186 тысяч тенге;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37480 тысяч тенге;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- 634 тысяч тенге;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634 тысяч тенге;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-634 тысяч тенге;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Меркенского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Бюджетные программы, не подлежащие секвестру в процессе исполнения бюджета сельских округов на 2021 год не предусмотрены.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бюджете сельских округов на 2021 год предусмотреть суммы целевых текущих трансфертов.</w:t>
      </w:r>
    </w:p>
    <w:bookmarkEnd w:id="248"/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шестого созыва районного маслихата по вопросам социально - экономического, финансов, бюджету и налогам, местного самоуправления и индустриально-инновационного развития.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Меркенского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80-2</w:t>
            </w:r>
          </w:p>
        </w:tc>
      </w:tr>
    </w:tbl>
    <w:bookmarkStart w:name="z27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2021 год</w:t>
      </w:r>
    </w:p>
    <w:bookmarkEnd w:id="251"/>
    <w:bookmarkStart w:name="z61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Меркенского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Меркенского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Меркенского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Меркенского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Меркенского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Меркенского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Меркенского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Меркенского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Суртаского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Меркенского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Меркенского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– в редакции решения Меркенского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– в редакции решения Меркенского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Меркенского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– в редакции решения Меркенского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80-3</w:t>
            </w:r>
          </w:p>
        </w:tc>
      </w:tr>
    </w:tbl>
    <w:bookmarkStart w:name="z326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2022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7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2022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9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2022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0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2022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1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2022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2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2022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2022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Суртаского сельского округа на 2022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2022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6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2022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7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округа на 2022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8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2022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9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2022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80-3</w:t>
            </w:r>
          </w:p>
        </w:tc>
      </w:tr>
    </w:tbl>
    <w:bookmarkStart w:name="z343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2023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5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2023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6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2023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</w:tbl>
    <w:bookmarkStart w:name="z347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2023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</w:tbl>
    <w:bookmarkStart w:name="z34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2023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9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2023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2023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1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Суртаского сельского округа на 2023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2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2023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2023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округа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5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6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2023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