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4edc2" w14:textId="234ed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19 декабря 2019 года №52-2 "О районном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13 февраля 2020 года № 54-2. Зарегистрировано Департаментом юстиции Жамбылской области 18 февраля 2020 года № 4506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Мойынкумского районного маслихата от 19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№52-2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2020-2022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№4465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эталонном контрольном банке нормативных правовых актов Республики Казахстан 26 декабря 2019 года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"9 204 532" заменить цифрами "9 254 532";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"1 324 548" заменить цифрами "1 374 548";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"9 204 532" заменить цифрами "9 292 646";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"-39468" заменить цифрами "-77 582";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"39468" заменить цифрами "77 582", в том числе: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"38 114".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экономическому развитию региона, бюджету и местным налогам, отрасли промышленности, развитию сельского хозяйства и отраслей предпринимательства, территориальному строительству, по рассмотрению проектов по покупке земельных участков, по защите окружающей среды.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Мойынкумского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Амирханова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Мойынкумского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№54-2 от 13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2020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114"/>
        <w:gridCol w:w="718"/>
        <w:gridCol w:w="6643"/>
        <w:gridCol w:w="3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9254532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1374548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901468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7847209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7847209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7847209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1"/>
        <w:gridCol w:w="1321"/>
        <w:gridCol w:w="5973"/>
        <w:gridCol w:w="2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9292646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175123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193448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142113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5259652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4660834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4249625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411209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455010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  <w:bookmarkEnd w:id="16"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118773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363425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363425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290578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182474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  <w:bookmarkEnd w:id="17"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366576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311349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356286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  <w:bookmarkEnd w:id="18"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  <w:bookmarkEnd w:id="19"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bookmarkEnd w:id="20"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356878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  <w:bookmarkEnd w:id="21"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262548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87"/>
        <w:gridCol w:w="587"/>
        <w:gridCol w:w="7125"/>
        <w:gridCol w:w="34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-77582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2739"/>
        <w:gridCol w:w="34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40062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40062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