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9f40" w14:textId="5df9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25 декабря 2019 года №53-2 "О бюджете сельских округов Мойынкумского района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18 февраля 2020 года № 55-2. Зарегистрировано Департаментом юстиции Жамбылской области 21 февраля 2020 года № 4511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Мойынкумского районного маслихата от 13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№54-2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Мойынкумского районного маслихата от 19 декабря 2019 года №52-2 "О районном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№4506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№53-2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Мойынкумского района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№4472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эталонном контрольном банке нормативных правовых актов Республики Казахстан 6 января 2020 года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1.1.По Мойынкумскому сельскому округу: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"460556" заменить цифрами "458556";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"440515" заменить цифрами "438515";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"460556" заменить цифрами "470084";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"-11528";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"11528",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-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"11528".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1.2.По Берликскому сельскому округу: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"150946" заменить цифрами "185895";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"145591" заменить цифрами "180540";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"150946" заменить цифрами "188516".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"-2621";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"2621",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-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"2621".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1.3.По Кенесскому сельскому округу: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"83228" заменить цифрами "93060";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"79100" заменить цифрами "88932";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"83228" заменить цифрами "94171";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"-1111";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"1111", в том числе: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-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"1111".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1.4.По Шыганакскому сельскому округу: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"114189" заменить цифрами "136915";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"108302" заменить цифрами "131028";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"114189" заменить цифрами "138412";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"-1497";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"1497", в том числе: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-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"1497".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1.5.По Уланбельскому сельскому округу: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"55435" заменить цифрами "62276";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"52045" заменить цифрами "58886";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"55435" заменить цифрами "62276".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1.6.По Карабогетскому сельскому округу: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"107076" заменить цифрами "112859";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"103661" заменить цифрами "109444";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"107076" заменить цифрами "112859".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1.7.По Кылышбайскому сельскому округу: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"63359" заменить цифрами "65712";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"60034" заменить цифрами "62387";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"63359" заменить цифрами "65712".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1.8.По Жамбылскому сельскому округу: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"68130" заменить цифрами "86631";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"64863" заменить цифрами "83364";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"68130" заменить цифрами "86631".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1.9.По Кызылотаускому сельскому округу: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"21419" заменить цифрами "37849";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"18457" заменить цифрами "34887";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"21419" заменить цифрами "37849".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1.10.По Кызылталскому сельскому округу: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"101124" заменить цифрами "101960";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"97889" заменить цифрами "98725";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"101124" заменить цифрами "101960".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1.11.По Биназарскому сельскому округу: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"73195" заменить цифрами "90436";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"69935" заменить цифрами "87176";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"73195" заменить цифрами "90436".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1.12.По Хантаускому сельскому округу: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"19262" заменить цифрами "34087";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"16107" заменить цифрами "30932";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"19262" заменить цифрами "34087".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1.13.По Мирненскому сельскому округу: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"19665" заменить цифрами "34325";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"15592" заменить цифрами "30252";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"19665" заменить цифрами "34325";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1.14.По Акбакайскому сельскому округу: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"43660" заменить цифрами "48443";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"40060" заменить цифрами "44843";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"43660" заменить цифрами "48443".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1.15.По Аксуйекскому сельскому округу: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"60461" заменить цифрами "67734";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"56433" заменить цифрами "63706";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"60461" заменить цифрами "67734".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1.16.По Мынаралскому сельскому округу: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"53876" заменить цифрами "63503";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"50533" заменить цифрами "60160";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"53876" заменить цифрами "63503".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Мойынкумского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№55-2 от 18 февраля 2020 года</w:t>
            </w:r>
          </w:p>
        </w:tc>
      </w:tr>
    </w:tbl>
    <w:bookmarkStart w:name="z15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2020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098"/>
        <w:gridCol w:w="1146"/>
        <w:gridCol w:w="3269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458556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438515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438515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№55-2 от 18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5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2020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098"/>
        <w:gridCol w:w="1146"/>
        <w:gridCol w:w="3269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№55-2 от 18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6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2020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№55-2 от 18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6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2020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098"/>
        <w:gridCol w:w="1146"/>
        <w:gridCol w:w="3269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№55-2 от 18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6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Уланбельского сельского округа на 2020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№55-2 от 18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7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2020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098"/>
        <w:gridCol w:w="1146"/>
        <w:gridCol w:w="3269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№55-2 от 18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7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Кылышбайского сельского округа на 2020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№55-2 от 18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8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№55-2 от 18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8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Кызылотауского сельского округа на 2020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№55-2 от 18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8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Кызылталского сельского округа на 2020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098"/>
        <w:gridCol w:w="1146"/>
        <w:gridCol w:w="3269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№55-2 от 18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9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Биназарского сельского округа на 2020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№55-2 от 18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9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Хантауского сельского округа на 2020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№55-2 от 18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0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Мирненского сельского округа на 2020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№55-2 от 18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0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Акбакайского сельского округа на 2020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№55-2 от 18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0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Аксуекского сельского округа на 2020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№55-2 от 18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</w:t>
            </w:r>
          </w:p>
        </w:tc>
      </w:tr>
    </w:tbl>
    <w:bookmarkStart w:name="z21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Мынаралского сельского округа на 2020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