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f12b" w14:textId="4bcf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населенных пунктов Акбакай, Биназар, Берлик, Бурылбайтал, Кашкантениз, Кияхты, Кумозек, Кенес, Мойынкум, Мынарал, станция Мынарал, Назарбеков, Уланбел и Хантау Мойынкумского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29 января 2020 года № 12 и решение Мойынкумского районного маслихата от 31 марта 2020 года № 56-7. Зарегистрировано Департаментом юстиции Жамбылской области 10 апреля 2020 года № 4547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года, "Об административно-территориальном устройстве Республики Казахстан", акимат Мойынкумского района ПОСТАНОВЛЯЕТ и Мойынкумский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(черты) за счет земель ауыльных округов Акбакай, Биназар, Берлик, Карабогет, Кенес, Кызылтал, Мойынкум, Мынарал, Уланбел, Хантау и Шыганак по экспликации,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правовому акту: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присоединением 81 гектаров к населенному пункту Акбакай, Мойынкумского района Жамбылской области;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присоединением 61,9 гектаров к населенному пункту Биназар, Мойынкумского района Жамбылской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присоединением 129 гектаров к населенному пункту Берлик, Мойынкумского района Жамбылской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присоединением 218,1 гектаров к населенному пункту Кумозек, Мойынкумского района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присоединением 184 гектаров к населенному пункту Кенес, Мойынкумского района Жамбылской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присоединением 12,2 гектаров к населенному пункту Назарбеков, Мойынкумского района Жамбылской области;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присоединением 673,1 гектаров к населенному пункту Мойынкум, Мойынкумского района Жамбылской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присоединением 41 гектаров к населенному пункту Мынарал, Мойынкумского района Жамбылской области;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присоединением 28 гектаров к населенному пункту станция Мынарал, Мойынкумского района Жамбылской области;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присоединением 91,96 гектаров к населенному пункту Кашкантениз, Мойынкумского района Жамбылской области;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присоединением 77,9 гектаров к населенному пункту Уланбел, Мойынкумского района Жамбылской области;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присоединением 206,91 гектаров к населенному пункту Хантау, Мойынкумского района Жамбылской области;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присоединением 9,8 гектаров к населенному пункту Кияхты, Мойынкумского района Жамбылской области;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присоединением 32,56 гектаров к населенному пункту Бурылбайтал, Мойынкумского района Жамбылской области;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и публикацию на интернет-ресурсе за исполнением данного совместного постановление и решение возложить на заместителя акима района Бакытжану Алдасугировичу Калымбетову и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Мойынкумского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56-7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Населенного пункта Акбакай Мойынкумского района Жамбылской области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192"/>
        <w:gridCol w:w="1529"/>
        <w:gridCol w:w="735"/>
        <w:gridCol w:w="1529"/>
        <w:gridCol w:w="1530"/>
        <w:gridCol w:w="1530"/>
        <w:gridCol w:w="892"/>
        <w:gridCol w:w="735"/>
        <w:gridCol w:w="894"/>
      </w:tblGrid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стройтельства, гектар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Акбакайского сельского округа,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аппарата акима села Акбакай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Акбакай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земель присоединяющиеся к населенному пункту Акбакай из земель аппарата акима села Акбакай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аппарата акима села Акбакай после изменения черты в том числе: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аппарата акима села Акбакай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Акбакай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56-7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Населенного пункта Биназар Мойынкумского района Жамбылской области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1314"/>
        <w:gridCol w:w="1503"/>
        <w:gridCol w:w="576"/>
        <w:gridCol w:w="475"/>
        <w:gridCol w:w="1504"/>
        <w:gridCol w:w="1504"/>
        <w:gridCol w:w="1504"/>
        <w:gridCol w:w="681"/>
        <w:gridCol w:w="887"/>
        <w:gridCol w:w="577"/>
        <w:gridCol w:w="1300"/>
      </w:tblGrid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орашаемая, гектар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каналами и коллекторами, гектар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стройтельства, гектар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Биназарского сельского округа,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Биназарский сельский округ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Биназар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Биназар из земель Биназарского сельского округа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61,1155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58,8155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58,8155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0,2686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0,2686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0,5361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0,5361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Биназарскогосельского округа после изменения черты, в том числе: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Биназарский сельский округ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Биназар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56-7</w:t>
            </w:r>
          </w:p>
        </w:tc>
      </w:tr>
    </w:tbl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Населенного пункта Берлик Мойынкумского района Жамбылской области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1508"/>
        <w:gridCol w:w="1135"/>
        <w:gridCol w:w="899"/>
        <w:gridCol w:w="662"/>
        <w:gridCol w:w="1135"/>
        <w:gridCol w:w="782"/>
        <w:gridCol w:w="1135"/>
        <w:gridCol w:w="1135"/>
        <w:gridCol w:w="781"/>
        <w:gridCol w:w="900"/>
        <w:gridCol w:w="663"/>
        <w:gridCol w:w="1020"/>
      </w:tblGrid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  <w:bookmarkEnd w:id="21"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насажения, гектар</w:t>
            </w:r>
          </w:p>
          <w:bookmarkEnd w:id="2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  <w:bookmarkEnd w:id="2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улучшенный, гектар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орошаемая, гектар</w:t>
            </w:r>
          </w:p>
          <w:bookmarkEnd w:id="2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  <w:bookmarkEnd w:id="25"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деревьями, гектар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стройтельства, гектар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Берликского сельского округа,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Берлик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Берлик из земель Берликского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участок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участок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Берликскогосельского округа после изменения черты, в том числе: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Берлик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56-7</w:t>
            </w:r>
          </w:p>
        </w:tc>
      </w:tr>
    </w:tbl>
    <w:bookmarkStart w:name="z6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Населенного пункта Кумозек Мойынкумского района Жамбылской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469"/>
        <w:gridCol w:w="1681"/>
        <w:gridCol w:w="644"/>
        <w:gridCol w:w="531"/>
        <w:gridCol w:w="1681"/>
        <w:gridCol w:w="1681"/>
        <w:gridCol w:w="1682"/>
        <w:gridCol w:w="876"/>
        <w:gridCol w:w="647"/>
        <w:gridCol w:w="877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  <w:bookmarkEnd w:id="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строительства, гектар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Карабугетского сельского округа,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Карабугетский сельский округ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14327,3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Карабугет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Сарыозек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Кумозек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Кумозек из земель Карабугетского сельского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участок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Карабугетскогосельского округа после изменения черты, в том числе: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Карабугетский ауыльный округ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Карабугет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Сарыозек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Кумозек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56-7</w:t>
            </w:r>
          </w:p>
        </w:tc>
      </w:tr>
    </w:tbl>
    <w:bookmarkStart w:name="z7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Населенного пункта Кенес Мойынкумского района Жамбылской области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1729"/>
        <w:gridCol w:w="1206"/>
        <w:gridCol w:w="956"/>
        <w:gridCol w:w="579"/>
        <w:gridCol w:w="1585"/>
        <w:gridCol w:w="1585"/>
        <w:gridCol w:w="1585"/>
        <w:gridCol w:w="706"/>
        <w:gridCol w:w="706"/>
        <w:gridCol w:w="1084"/>
      </w:tblGrid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  <w:bookmarkEnd w:id="29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  <w:bookmarkEnd w:id="30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  <w:bookmarkEnd w:id="31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орошаемая, гектар</w:t>
            </w:r>
          </w:p>
          <w:bookmarkEnd w:id="32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  <w:bookmarkEnd w:id="3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дорогами, гектар</w:t>
            </w:r>
          </w:p>
          <w:bookmarkEnd w:id="3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строительства, гектар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  <w:bookmarkEnd w:id="35"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Кенесского сельского округа,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Кенес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Кенес из земель Кенесского сельского округа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Кенесского сельского округа после изменения черты, в том числе: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Кенес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56-7</w:t>
            </w:r>
          </w:p>
        </w:tc>
      </w:tr>
    </w:tbl>
    <w:bookmarkStart w:name="z8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Населенного пункта Назарбеков Мойынкумского района Жамбылской области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513"/>
        <w:gridCol w:w="1509"/>
        <w:gridCol w:w="670"/>
        <w:gridCol w:w="552"/>
        <w:gridCol w:w="1510"/>
        <w:gridCol w:w="1510"/>
        <w:gridCol w:w="1510"/>
        <w:gridCol w:w="1269"/>
        <w:gridCol w:w="673"/>
        <w:gridCol w:w="1032"/>
      </w:tblGrid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строительства, гектар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Кызылталского сельского округа,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 сельский округ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Кокжелек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Назарбеков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Назарбеков из земель Кызылталского сельского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Кызылталскогосельского округа после изменения, в том числе: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 сельский округ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Кокжелек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Назарбеков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56-7</w:t>
            </w:r>
          </w:p>
        </w:tc>
      </w:tr>
    </w:tbl>
    <w:bookmarkStart w:name="z9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Населенного пункта Мойынкум Мойынкумского района Жамбылской области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1401"/>
        <w:gridCol w:w="1486"/>
        <w:gridCol w:w="774"/>
        <w:gridCol w:w="570"/>
        <w:gridCol w:w="1691"/>
        <w:gridCol w:w="1691"/>
        <w:gridCol w:w="876"/>
        <w:gridCol w:w="1487"/>
        <w:gridCol w:w="774"/>
        <w:gridCol w:w="1081"/>
      </w:tblGrid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 пользователей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  <w:bookmarkEnd w:id="38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  <w:bookmarkEnd w:id="39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  <w:bookmarkEnd w:id="40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  <w:bookmarkEnd w:id="4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водами, гектар</w:t>
            </w:r>
          </w:p>
          <w:bookmarkEnd w:id="42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дорогами, гектар</w:t>
            </w:r>
          </w:p>
          <w:bookmarkEnd w:id="43"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строительства, гектар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  <w:bookmarkEnd w:id="44"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Мойынкумского сельского округа,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4964,97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3822,608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3966,608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174,292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сельский округ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2520,97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2334,608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2343,608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16,292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Мойынкум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Мойынкум из земель Мойынкумского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21,128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21,128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участок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Мойынкумского сельского округа после изменения черты, в том числе: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4964,97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3822,608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3966,608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174,292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сельский округ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Мойынкум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3128,97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2162,608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2297,608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162,292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56-7</w:t>
            </w:r>
          </w:p>
        </w:tc>
      </w:tr>
    </w:tbl>
    <w:bookmarkStart w:name="z11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Населенных пунков Мынарал, станция Мынарал и Кашкантениз Мойынкумского района Жамбылской области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2027"/>
        <w:gridCol w:w="1665"/>
        <w:gridCol w:w="411"/>
        <w:gridCol w:w="526"/>
        <w:gridCol w:w="1665"/>
        <w:gridCol w:w="1665"/>
        <w:gridCol w:w="1665"/>
        <w:gridCol w:w="640"/>
        <w:gridCol w:w="641"/>
        <w:gridCol w:w="869"/>
      </w:tblGrid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строительства, гектар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Мынаралского сельского округа,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1560,96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1160,96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1160,96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1164,96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Мынаралский сельский округ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1427,91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1078,91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1078,91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1078,91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Мынарал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69.71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44.71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станция Мынарал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Кашкантениз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Мынарал из земель Мынаралского сельского округа, в том числе: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станция Мынарал из земель Мынаралского сельского округа,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Кашкантениз из земель Мынаралского сельского округа,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Мынаралского сельского округа после изменения черты, в том числе: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1560,96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1160,96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1160,96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1164,96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Мынаралский сельский округ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1266,95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Мынарал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110.71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станция Мынарал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Кашкантениз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113,99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56-7</w:t>
            </w:r>
          </w:p>
        </w:tc>
      </w:tr>
    </w:tbl>
    <w:bookmarkStart w:name="z12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Населенного пункта Уланбел Мойынкумского района Жамбылской области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1615"/>
        <w:gridCol w:w="1713"/>
        <w:gridCol w:w="657"/>
        <w:gridCol w:w="541"/>
        <w:gridCol w:w="1713"/>
        <w:gridCol w:w="1714"/>
        <w:gridCol w:w="1714"/>
        <w:gridCol w:w="893"/>
        <w:gridCol w:w="659"/>
        <w:gridCol w:w="658"/>
      </w:tblGrid>
      <w:tr>
        <w:trPr>
          <w:trHeight w:val="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орошаемая, гектар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строительства, гектар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Уланбелского сельского округа,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Уланбел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Уланбел из земель Уланбелского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участок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участок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участок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Уланбелского сельского округа после изменения черты, 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Уланбел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56-7</w:t>
            </w:r>
          </w:p>
        </w:tc>
      </w:tr>
    </w:tbl>
    <w:bookmarkStart w:name="z13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Населенных пунков Хантау и Кияхты Мойынкумского района Жамбылской области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117"/>
        <w:gridCol w:w="1739"/>
        <w:gridCol w:w="430"/>
        <w:gridCol w:w="1739"/>
        <w:gridCol w:w="1740"/>
        <w:gridCol w:w="1740"/>
        <w:gridCol w:w="669"/>
        <w:gridCol w:w="669"/>
        <w:gridCol w:w="908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строительства, гектар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Хантауского сельского округа,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Хантауский сельский округ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Хантау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Киякты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Хантау из земель Хантауского сельского округа, в том числе: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Кияхты из земель Хантауского сельского округа, в том числе: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Хантауского сельского округа после изменения черты, в том числе: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Хантауский сельски округ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1787,09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Хантау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Киякты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56-7</w:t>
            </w:r>
          </w:p>
        </w:tc>
      </w:tr>
    </w:tbl>
    <w:bookmarkStart w:name="z13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Населенного пункта Бурылбайтал Мойынкумского района Жамбылской области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1765"/>
        <w:gridCol w:w="1450"/>
        <w:gridCol w:w="656"/>
        <w:gridCol w:w="656"/>
        <w:gridCol w:w="1450"/>
        <w:gridCol w:w="1450"/>
        <w:gridCol w:w="1451"/>
        <w:gridCol w:w="856"/>
        <w:gridCol w:w="1054"/>
        <w:gridCol w:w="1054"/>
      </w:tblGrid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землепользователей, гектар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  <w:bookmarkEnd w:id="49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  <w:bookmarkEnd w:id="50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обводненные, гектар</w:t>
            </w:r>
          </w:p>
          <w:bookmarkEnd w:id="51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строительства, гектар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  <w:bookmarkEnd w:id="5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Шыганакского сельского округа,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1542.56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1542.56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Шыганакский сельский округ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786,32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787,16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Шыганак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Байтал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Бурылбайтал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Бурылбайтал из земель Шыганакского сельского округа, в том числе: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Шыганакскогосельского округа после изменения черты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1542.56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1542.56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Шыганакский сельский округ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753,76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Шыганак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Байтал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Бурылбайтал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