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53c0" w14:textId="0fe5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мест, порядок использования специальных мест, нормы их предельного наполнения, а также требования к материально-техническому и организационному обеспечению для организации и проведения мирных собраний в Мойынкумском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24 июня 2020 года № 60-3. Зарегистрировано Департаментом юстиции Жамбылской области 25 июня 2020 года № 4640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места, порядок использования специальных мест, нормы их предельного наполнения, а также требования к материально-техническому и организационному обеспечению для организации и проведения мирных собраний в Мойынкумском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Мойынкумского районного маслихата от 22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 по Мойынкумскому району" (зарегистрировано в Реестре государственной регистрации нормативных правовых актов от 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2964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марта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60-3 от 24 июня 2020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места, порядок использования специальных мест, нормы их предельного заполнения, а также требования к материально-техническому и организационному обеспечению для организации и проведения мирных собраний в Мойынкумском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Специально определенные места для организации и проведения мирных собраний в Мойынкумском районе: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проведения собрания и митинга: Мойынкумском район, село Мойынкум, Центральный стадион имени Б.Момышулы - ул. С.Муканова №34.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Маршрутом проведения шествий и демонстраций в Мойынкумском районе установить: на пересечений улиц Б.Омарова и А.Асылбекова до здания Дома культуры.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Порядок использования специализированных мест для организации и проведения мирных собраний в Мойынкумском районе: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организации и проведении мирного собрания акиматом района создается постоянно действующий оперативный штаб для координации деятельности организаций, задействованных в организации и проведении мирного собрания. В состав оперативного штаба входят представители местной полицейской службы, органов гражданской защиты, организатор мирного собрания (далее - организатор). Оперативный штаб возглавляет уполномоченный представитель акима района;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размещает правила поведения участников, регламентирующие порядок организации и проведения мирного собрания в общедоступном для граждан месте, предусматривает меры, обеспечивающие охрану общественного порядка, безопасность участников, пожарную и санитарно-эпидемиологическую безопасность, оказание первой медицинской помощи при несчастных случаях и порядок эвакуации при возникновении чрезвычайных ситуаций;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организатор совместно с местной полицейской службой определяет месторасположение служебного автотранспорта, пункта управления оперативного штаба местной полицейской службы и скорой помощи, а также стоянок резерва;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местные службы полиции за двое суток до начала мирного собрания утверждают план размещения сил и средств, задействованных в обеспечении охраны общественного порядка, дорожной и пожарной безопасности;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организаторы и участники мирных собраний в Мойынкумском районе обязаны строго соблюдать запреты и обязанности, предусмотренные Законом Республики Казахстан от 25 мая 2020 года "О порядке организации и проведения мирных собраний в Республике Казахстан".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Предельные нормы заполнения специальных мест для организации и проведения мирных собраний в Мойынкумском районе: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/ в = с;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площадь специальных мест для организации и проведения мирных собраний (в квадратных метрах);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предельная норма на каждого гражданина, участвующего в мирных собраниях (1,5 квадратных метра);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- предельная норма заполнения специальных мест для организации и проведения мирных собраний (предельное количество лиц, участвующих в мирном собрании).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материально-техническому и организационному обеспечению специальных мест для организации и проведения мирных собраний в Мойынкумском районе определяются в соответствии с планом размещения сил и средств, задействованных в обеспечении охраны общественного порядка, дорожной и пожарной безопасности, утверждаемым местной полицией при проведения каждого мирного собрания.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специализированных мест для проведения мирных собраний и шествий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наполняемость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Мойынкум, Центральный стадион имени Б.Момышулы-ул. С.Муканова №34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20 000 квадратный метр;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оснащение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оснащение камерой видеонаблюдения и видеофиксации.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Мойынкум, На пересечений улиц Б. Омарова и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Асылбекова до здания Дома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1 километр;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вдоль маршрута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оснащение камерой видеонаблюдения и видеофиксации.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60-3 от 24 июня 2020 года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пикетирования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Мойынкумского районного маслихата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Пикетирование – присутствие одного гражданина Республики Казахстан в определенном месте в определенное время с целью публичного выражения мнения по общественно значимым вопросам и/или действиям/бездействию лиц и/или органов, организаций.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только одним гражданином и в статичной форме (без передвижения);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плакатов, транспарантов и иные средств наглядной агитации;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пикетирование не более двух часов в день в одном и том же месте у одного и того же объекта (за исключением специализированных мест для организации и проведения мирных собраний).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использование звукоусиливающих средств;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пикетирования на расстоянии 800 метров прилегающих территорий объектов, у которых запрещено проведение пикетирования.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