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c399" w14:textId="2b7c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2019 года № 52-2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25 августа 2020 года № 63-2. Зарегистрировано Департаментом юстиции Жамбылской области 27 августа 2020 года № 4710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13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4699</w:t>
      </w:r>
      <w:r>
        <w:rPr>
          <w:rFonts w:ascii="Times New Roman"/>
          <w:b w:val="false"/>
          <w:i w:val="false"/>
          <w:color w:val="000000"/>
          <w:sz w:val="28"/>
        </w:rPr>
        <w:t>),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26 декабря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"9 872 674" заменить цифрами "9 893 878";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"1 449 548" заменить цифрами "1 469 548";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"8 390 351" заменить цифрами "8 391 555";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"10 952 766" заменить цифрами "10 973 970".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Мойынкумского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52-2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7"/>
        <w:gridCol w:w="2974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 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2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13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4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5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6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7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