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96e0" w14:textId="96e9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25 декабря 2019 года №53-2 "О бюджете сельских округов Мойынкумского района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28 августа 2020 года № 64-2. Зарегистрировано Департаментом юстиции Жамбылской области 3 сентября 2020 года № 4720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Мойынкумского районного маслихата от 25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63-2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Мойынкумского районного маслихата от 19 декабря 2019 года № 52-2 "О районном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4710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Мойынкумского района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эталонном контрольном банке нормативных правовых актов Республики Казахстан 6 января 2020 года в электоронном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Мойынкумскому сельскому округу: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"421 974" заменить цифрами "427 092";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"401 933" заменить цифрами "407 051";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"572 267" заменить цифрами "577 385".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Берликскому сельскому округу: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"187 909" заменить цифрами "188 218";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"182 554" заменить цифрами "182 863";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"199 330" заменить цифрами "199 639".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Кенесскому сельскому округу: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"96 858" заменить цифрами "97 537";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"92 730" заменить цифрами "93 409";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"110 679" заменить цифрами "111 358".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Шыганакскому сельскому округу: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"158 194" заменить цифрами "161 297";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"152 307" заменить цифрами "155 410";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"172 401" заменить цифрами "175 504".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Уланбельскому сельскому округу: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"65 769" заменить цифрами "70 734";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"59 774" заменить цифрами "64 739";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"65 769" заменить цифрами "70 734".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Кылышбайскому сельскому округу: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"67 746" заменить цифрами "67 947";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"64 421" заменить цифрами "64 622";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"67 746" заменить цифрами "67 947".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Жамбылскому сельскому округу: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"88 036" заменить цифрами "122 519";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"84 769" заменить цифрами "119 252";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"88 036" заменить цифрами "122 519".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Кызылотаускому сельскому округу: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"47 759" заменить цифрами "49 208";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"43 556" заменить цифрами "45 005";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"63 572" заменить цифрами "65 021".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Кызылталскому сельскому округу: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"103 472" заменить цифрами "104 273";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"100 026" заменить цифрами "100 827";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"137 732" заменить цифрами "138 533".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Хантаускому сельскому округу: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"41 538" заменить цифрами "46 987";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"38 271" заменить цифрами "43 720";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"54 248" заменить цифрами "59 697".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Мирненскому сельскому округу: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"45 635" заменить цифрами "47 754";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"41 562" заменить цифрами "43 681";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"45 635" заменить цифрами "47 754".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Акбакайскому сельскому округу: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"44 313" заменить цифрами "46 040";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"823" заменить цифрами "2 550";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"50 105" заменить цифрами "51 832".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Аксуйекскому сельскому округу: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"72 834" заменить цифрами "73 435";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"68 605" заменить цифрами "69 206";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"72 834" заменить цифрами "73 435".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По Мынаралскому сельскому округу: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"65 265" заменить цифрами "66 694";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"61 705" заменить цифрами "63 134";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"77 975" заменить цифрами "79 404".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2020 – 2022 годы предусмотреть средства на выплату надбавки к заработной плате специалистам организации образования, финансируемые из бюджета сельских округов,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занимающиеся этими видами деятельности в городских условиях.".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64-2</w:t>
            </w:r>
          </w:p>
        </w:tc>
      </w:tr>
    </w:tbl>
    <w:bookmarkStart w:name="z10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2020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968"/>
        <w:gridCol w:w="2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-150293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bookmarkStart w:name="z10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2020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</w:tbl>
    <w:bookmarkStart w:name="z10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2020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</w:tbl>
    <w:bookmarkStart w:name="z10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2020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</w:tbl>
    <w:bookmarkStart w:name="z11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Уланбельского сельского округа на 2020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</w:tbl>
    <w:bookmarkStart w:name="z11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2020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-29420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</w:tbl>
    <w:bookmarkStart w:name="z11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Кылышбайского сельского округа на 2020 год Сумма, тысяч тенге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</w:tbl>
    <w:bookmarkStart w:name="z11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</w:tbl>
    <w:bookmarkStart w:name="z11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Кызылотауского сельского округа на 2020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144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</w:tbl>
    <w:bookmarkStart w:name="z12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Кызылталского сельского округа на 2020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</w:tbl>
    <w:bookmarkStart w:name="z12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Биназарского сельского округа на 2020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</w:tbl>
    <w:bookmarkStart w:name="z12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Хантауского сельского округа на 2020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894"/>
        <w:gridCol w:w="1894"/>
        <w:gridCol w:w="3896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59697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48592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48592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48352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</w:tbl>
    <w:bookmarkStart w:name="z12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Мирненского сельского округа на 2020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</w:tbl>
    <w:bookmarkStart w:name="z12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Акбакайского сельского округа на 2020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</w:tbl>
    <w:bookmarkStart w:name="z13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Аксуекского сельского округа на 2020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</w:tbl>
    <w:bookmarkStart w:name="z13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Мынаралского сельского округа на 2020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894"/>
        <w:gridCol w:w="1894"/>
        <w:gridCol w:w="3896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