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5e52" w14:textId="a0b5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акима Мойынкумского района № 4 от 19 декабря 2019 года "Об образовании избирательных участков на территории Мойынкумского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Мойынкумского района Жамбылской области от 10 сентября 2020 года № 10. Зарегистрировано Департаментом юстиции Жамбылской области 11 сентября 2020 года № 4734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Мойынкумского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Мойынкумского района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2019 года "Об образовании избирательных участков на территории Мойынкумского района" (зарегестрировано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27 декабря 2019 года в Эталонном контрольном банке нормативных правовых актов Республики Казахстан)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к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Кошкимбаева Манарбека Осербековича.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избирательной комиссии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______________С. Айдапкелов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2020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** сентября 2020 года №**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Мойынкумского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045"/>
        <w:gridCol w:w="10646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адрес избирательного участка</w:t>
            </w:r>
          </w:p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Биназар №48,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 2</w:t>
            </w:r>
          </w:p>
          <w:bookmarkEnd w:id="10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Биназар,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Айтишева №5,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О.Жандосова</w:t>
            </w:r>
          </w:p>
          <w:bookmarkEnd w:id="11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Биназар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 №10,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К.Рыскулбекова</w:t>
            </w:r>
          </w:p>
          <w:bookmarkEnd w:id="12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А.Досымбаева, А.Ташекова, Б.Абдикадырова, И.Акылбаева, К.Сыздыккызы, Баданова, О.Исабекова, Ж.Куанышбаева, Т.Туйтебая, село Берлик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О.Исабекова №17,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Желтоксан</w:t>
            </w:r>
          </w:p>
          <w:bookmarkEnd w:id="13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Абая, Биназар, М.Ауезова, М.Маметова, Жайлаубека, Жамбыла, С.Шакирова, Терсебая, Амангельды, Токсабаева, К.Рыскулбекова, Г.Асылбекова, Т.Инкарбекова, село Берлик 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А.Назарбекова,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Биназар №2,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А.Молдагулова</w:t>
            </w:r>
          </w:p>
          <w:bookmarkEnd w:id="14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А.Назарбекова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Сыргабаева №1,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Б.Момышулы</w:t>
            </w:r>
          </w:p>
          <w:bookmarkEnd w:id="15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Кокжелек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Кушаман,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Токбаева №15,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Амангельды</w:t>
            </w:r>
          </w:p>
          <w:bookmarkEnd w:id="16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Кушаман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Сарымсак №1,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Абая</w:t>
            </w:r>
          </w:p>
          <w:bookmarkEnd w:id="17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Б.Омарова №10,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А.Жумабаева</w:t>
            </w:r>
          </w:p>
          <w:bookmarkEnd w:id="18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Ж.Жамбыла, А.Назарбекова, Г.Мусирепова, Б.Майлина, Ш.Калдаякова, М.Пахаленко, А.Жапарова, Т.Аубакирова, А.Молдагулова, Балуан шолак, чҰтные № домов от 40 до -160/2, не чҰтные № от 45 до 183/2, второй поворот улицы Абылайхана, село Мойынкум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К.Рыскулбекова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школа-гимназия Жамбыла</w:t>
            </w:r>
          </w:p>
          <w:bookmarkEnd w:id="19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А.Кошенова, Ж.Аймауытова, А.Ташкентбаева, И.Жансугирова, М.Макатаева, С.Муканова, А.Досымбаева, С.Кулбаева, А.Оспанова, М.Ауезова, М.Кажымуқана, Желтоксан, С.Сейфуллина, Қ.Кабышева, С.Нарымбетова, Д.Курманали, М.Отемисова, А.Молдабекова, К.Рыскулбекова, Лесхознаясело Мойынкум,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К.Нарымбетова№1,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Т.Рыскулова</w:t>
            </w:r>
          </w:p>
          <w:bookmarkEnd w:id="20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К.Нарымбетова, Ш.Тайбагарова, Абая, Ж.Куанышбаева, Б.Момышулы, К.Нурбекова, Г.Муратбаева, М.Маметова, насҰленный пункт Абылан, не чҰтные № домов от 1 до 43, чҰтные № домов от 2 до 38, первы поворот улицы Аблайхана, не чҰтные № домов от 1 до 125, чҰтные № домов от 2 до 70 улицы Амангельды, село Мойынкум 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Б.Омарова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раҰнная дом культуры </w:t>
            </w:r>
          </w:p>
          <w:bookmarkEnd w:id="21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Б.Омарова, Агыбай батыра, Масютенко, Т.Нарбаева, С.Кулекеева, Ш.Уалиханова, А.Асылбекова, А.Байтурсынова, населенный пункт Комсомол, не чҰтные № домов от 135 до 189, чҰтные № домов от 68б до 118а улицы Амангельды, село Мойынкум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Кылышбайулица А.Толепбергенова №9,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А.Толепбергенова</w:t>
            </w:r>
          </w:p>
          <w:bookmarkEnd w:id="22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Кылышбай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 №21,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Ы.Алтынсарина</w:t>
            </w:r>
          </w:p>
          <w:bookmarkEnd w:id="23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Кумозек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Б.Тайжанова №1,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А.Байтурсынова</w:t>
            </w:r>
          </w:p>
          <w:bookmarkEnd w:id="24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Карабогет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Ж.Куанышбаева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К.Сатбаева</w:t>
            </w:r>
          </w:p>
          <w:bookmarkEnd w:id="25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Уланбел,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 №3,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М.Ауезова</w:t>
            </w:r>
          </w:p>
          <w:bookmarkEnd w:id="26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Уланбел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Биназар №3,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С.Сейфуллина</w:t>
            </w:r>
          </w:p>
          <w:bookmarkEnd w:id="27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Хантау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Киякты,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Аблайхана №2,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Ағыбай батыра</w:t>
            </w:r>
          </w:p>
          <w:bookmarkEnd w:id="28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Киякты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Чиганак,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№16,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Чиганак</w:t>
            </w:r>
          </w:p>
          <w:bookmarkEnd w:id="29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К.Сатбаева, І, ІІ- переулок улицы К.Сатбаева, Айдаралиева, Ж.Куанышбаева, Амангельды, Жениса, Сейфуллина, Агыбай батыра, К.Рыскулбекова, Балхаш, Абая, СМП 628, населенные пункты Ушбалык, Карасай, село Чиганак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Чиганак,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С.Сейфуллина №1 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 села Чиганак</w:t>
            </w:r>
          </w:p>
          <w:bookmarkEnd w:id="30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Чиганак улицы Ы.Алтынсарина, Наурыз, станция Бурылбайтайл, село Байтал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Мынарал,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Садыкова №49,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К.Касымова</w:t>
            </w:r>
          </w:p>
          <w:bookmarkEnd w:id="31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Мынарал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Мынарал,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К.Жахметова №5,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Мынарал</w:t>
            </w:r>
          </w:p>
          <w:bookmarkEnd w:id="32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Мынарал, станция Кашкантениз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Акбакай,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Д.Конаева №25,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Акбакай</w:t>
            </w:r>
          </w:p>
          <w:bookmarkEnd w:id="33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Акбакай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 Мирный,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Аблайхана №6,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В.Терешковой</w:t>
            </w:r>
          </w:p>
          <w:bookmarkEnd w:id="34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Мирный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Аксуйек,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Балхаш №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 1</w:t>
            </w:r>
          </w:p>
          <w:bookmarkEnd w:id="35"/>
        </w:tc>
        <w:tc>
          <w:tcPr>
            <w:tcW w:w="10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