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d095" w14:textId="52ed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в населенных пунктах Мойынкумского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15 октября 2020 года № 270. Зарегистрировано Департаментом юстиции Жамбылской области 16 октября 2020 года № 4764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529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Мойынкумского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коэффициента зонирования, учитывающего месторасположение объекта налогообложения в населенных пунктах,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финансов акимата Мойынкумского района"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Мойынкумского района;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Мойынкумского района Толегенова Сабита Орынбетовича.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выступает в силу со дня государственной регсистрации в органах юстиции, вводится в действие с 1 января 2021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Мойынкумскому району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_____________Е.Сыбанбаев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"_____"______________2020 г.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 № 270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населенных пунктах Мойынкумского района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2"/>
        <w:gridCol w:w="1569"/>
        <w:gridCol w:w="2173"/>
        <w:gridCol w:w="5186"/>
      </w:tblGrid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Акбакай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Акбакай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Аксуйек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Аксуйек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Карабогет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Карабогет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Кумозек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Кызылотау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Кушаман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Кокжелек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Назарбеков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Кылышбай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Кылышбай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Мынарал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Мынарал 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Мынарал 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Кашкантениз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Уланбель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Шыганак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Бурылбайтал 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Бурыбайтал 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Шыганак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Кияхты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