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9e41" w14:textId="1789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25 декабря 2019 года №53-2 "О бюджете сельских округов Мойынкумского района на 2020–2022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30 октября 2020 года № 67-2. Зарегистрировано Департаментом юстиции Жамбылской области 9 ноября 2020 года № 4796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Мойынкумского районного маслихата от 23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66-2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Мойынкумского районного маслихата от 19 декабря 2019 года № 52-2 "О районном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4786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Мойынкумского района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эталонном контрольном банке нормативных правовых актов Республики Казахстан 6 января 2020 года в электоронном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Мойынкумскому сельскому округу: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"427 092" заменить цифрами "439 063";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"20 041" заменить цифрами "24 185";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"407 051" заменить цифрами "414 878";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"577 385" заменить цифрами "583 665";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"- 150 293" заменить цифрами "-144 602";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"150 293" заменить цифрами "144 602", в том числе: цифры "138 765" заменить цифрами "133 074".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Берликскому сельскому округу: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"188 218" заменить цифрами "183 042";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"5 355" заменить цифрами "3 855";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"182 863" заменить цифрами "179 187";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"199 639" заменить цифрами "193 501";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"-11 421" заменить цифрами "- 10 459";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"11 421" заменить цифрами "10 459", в том числе: цифры "8 800" заменить цифрами "7 838".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Кенесскому сельскому округу: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"97 537" заменить цифрами "105 458";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"4 128" заменить цифрами "2 728";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"93 409" заменить цифрами "102 730";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"111 358" заменить цифрами "117 909";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"-13 821" заменить цифрами "- 12 451";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"13 821" заменить цифрами "12 451", в том числе: цифры "12 710" заменить цифрами "11 340".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Шыганакскому сельскому округу: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"161 297" заменить цифрами "175 828";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"5 887" заменить цифрами "4 487";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"155 410" заменить цифрами "171 341";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"175 504" заменить цифрами "188 665";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"-14 207" заменить цифрами "- 12 837";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"14 207" заменить цифрами "12 837", в том числе: цифры "12 710" заменить цифрами "11 340".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Уланбельскому сельскому округу: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"70 734" заменить цифрами "78 342";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"3 390" заменить цифрами "1 890";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"64 739" заменить цифрами "73 847";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"70 734" заменить цифрами "78 342".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Карабогетскому сельскому округу: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"114 788" заменить цифрами "122 380";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"3 415" заменить цифрами "1 915";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"111 373" заменить цифрами "120 465";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"144 208" заменить цифрами "150 790";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"-29 420" заменить цифрами "- 28 410";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"29 420" заменить цифрами "28 410", в том числе: цифры "29 420" заменить цифрами "28 410".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Кылышбайскому сельскому округу: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"67 947" заменить цифрами "68 566";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"3 325" заменить цифрами "1 425";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"64 622" заменить цифрами "67 141";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"67 947" заменить цифрами "68 566".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Жамбылскому сельскому округу: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"122 519" заменить цифрами "119 762";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"3 267" заменить цифрами "1 767";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"119 252" заменить цифрами "117 995";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"122 519" заменить цифрами "119 762".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Кызылотаускому сельскому округу: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"49 208" заменить цифрами "50 704";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"2 962" заменить цифрами "462";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"45 005" заменить цифрами "49 001";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"65 021" заменить цифрами "64 087";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"-15 813" заменить цифрами "- 13 383";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"15 813" заменить цифрами "13 383", в том числе: цифры "15 813" заменить цифрами "13 383".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Кызылталскому сельскому округу: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"104 273" заменить цифрами "101 888";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"3 235" заменить цифрами "1 335";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"100 827" заменить цифрами "100 342";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"138 533" заменить цифрами "132 189";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"-34 260" заменить цифрами "- 30 301";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"34 260" заменить цифрами "30 301", в том числе: цифры "34 260" заменить цифрами "30 301".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Биназарскому сельскому округу: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"85 161" заменить цифрами "96 590";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"3 260" заменить цифрами "1 360";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"81 667" заменить цифрами "94 996";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"85 161" заменить цифрами "96 590".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Хантаускому сельскому округу: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"46 987" заменить цифрами "43 496";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"3 155" заменить цифрами "1 755";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"43 720" заменить цифрами "41 629";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"59 697" заменить цифрами "54 836";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"-12 710" заменить цифрами "- 11 340";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"12 710" заменить цифрами "11 340", в том числе: цифры "12 710" заменить цифрами "11 340".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Мирненскому сельскому округу: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"47 754" заменить цифрами "56 075";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"4 073" заменить цифрами "1 887";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"43 681" заменить цифрами "54 188";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"47 754" заменить цифрами "56 075".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Акбакайскому сельскому округу: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"3600" заменить цифрами "700";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"39 890" заменить цифрами "42 790";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"51 832" заменить цифрами "51 110";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"-5 792" заменить цифрами "- 5 070";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"5 792" заменить цифрами "5 070", в том числе: цифры "5 792" заменить цифрами "5 070".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Аксуйекскому сельскому округу: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"73 435" заменить цифрами "90 833";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"4 028" заменить цифрами "1 128";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"69 206" заменить цифрами "89 504";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"73 435" заменить цифрами "90 833".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По Мынаралскому сельскому округу: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"66 694" заменить цифрами "70 234";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"3 343" заменить цифрами "983";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"63 134" заменить цифрами "69 034";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"79 404" заменить цифрами "81 574";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"-12 710" заменить цифрами "- 11 340";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"12 710" заменить цифрами "11 340", в том числе: цифры "12 710" заменить цифрами "11 340".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Туешиева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№53-2</w:t>
            </w:r>
          </w:p>
        </w:tc>
      </w:tr>
    </w:tbl>
    <w:bookmarkStart w:name="z16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2020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968"/>
        <w:gridCol w:w="2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-144602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53-2</w:t>
            </w:r>
          </w:p>
        </w:tc>
      </w:tr>
    </w:tbl>
    <w:bookmarkStart w:name="z17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2020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53-2</w:t>
            </w:r>
          </w:p>
        </w:tc>
      </w:tr>
    </w:tbl>
    <w:bookmarkStart w:name="z18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2020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53-2</w:t>
            </w:r>
          </w:p>
        </w:tc>
      </w:tr>
    </w:tbl>
    <w:bookmarkStart w:name="z18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2020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53-2</w:t>
            </w:r>
          </w:p>
        </w:tc>
      </w:tr>
    </w:tbl>
    <w:bookmarkStart w:name="z19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Уланбельского сельского округа на 2020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53-2</w:t>
            </w:r>
          </w:p>
        </w:tc>
      </w:tr>
    </w:tbl>
    <w:bookmarkStart w:name="z20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2020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53-2</w:t>
            </w:r>
          </w:p>
        </w:tc>
      </w:tr>
    </w:tbl>
    <w:bookmarkStart w:name="z21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Кылышбайского сельского округа на 2020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53-2</w:t>
            </w:r>
          </w:p>
        </w:tc>
      </w:tr>
    </w:tbl>
    <w:bookmarkStart w:name="z21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53-2</w:t>
            </w:r>
          </w:p>
        </w:tc>
      </w:tr>
    </w:tbl>
    <w:bookmarkStart w:name="z22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Кызылотауского сельского округа на 2020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144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53-2</w:t>
            </w:r>
          </w:p>
        </w:tc>
      </w:tr>
    </w:tbl>
    <w:bookmarkStart w:name="z23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Кызылталского сельского округа на 2020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53-2</w:t>
            </w:r>
          </w:p>
        </w:tc>
      </w:tr>
    </w:tbl>
    <w:bookmarkStart w:name="z23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Биназарского сельского округа на 2020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628"/>
        <w:gridCol w:w="1274"/>
        <w:gridCol w:w="506"/>
        <w:gridCol w:w="1231"/>
        <w:gridCol w:w="55"/>
        <w:gridCol w:w="5699"/>
        <w:gridCol w:w="196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53-2</w:t>
            </w:r>
          </w:p>
        </w:tc>
      </w:tr>
    </w:tbl>
    <w:bookmarkStart w:name="z24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Хантауского сельского округа на 2020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894"/>
        <w:gridCol w:w="1894"/>
        <w:gridCol w:w="3896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53-2</w:t>
            </w:r>
          </w:p>
        </w:tc>
      </w:tr>
    </w:tbl>
    <w:bookmarkStart w:name="z25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Мирненского сельского округа на 2020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53-2</w:t>
            </w:r>
          </w:p>
        </w:tc>
      </w:tr>
    </w:tbl>
    <w:bookmarkStart w:name="z25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Акбакайского сельского округа на 2020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53-2</w:t>
            </w:r>
          </w:p>
        </w:tc>
      </w:tr>
    </w:tbl>
    <w:bookmarkStart w:name="z26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Аксуекского сельского округа на 2020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53-2</w:t>
            </w:r>
          </w:p>
        </w:tc>
      </w:tr>
    </w:tbl>
    <w:bookmarkStart w:name="z273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Мынаралского сельского округа на 2020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894"/>
        <w:gridCol w:w="1894"/>
        <w:gridCol w:w="3896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