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a3a5" w14:textId="bf3a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21 декабря 2020 года № 71-2. Зарегистрировано Департаментом юстиции Жамбылской области 28 декабря 2020 года № 4859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соответственно, в том числе на 2021 год, в следующих объемах:</w:t>
      </w:r>
    </w:p>
    <w:bookmarkEnd w:id="1"/>
    <w:bookmarkStart w:name="z8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10 188 399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1 513 500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13 426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33 124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8 628 349 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10 337 668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118 001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163 365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45 364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-267 270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267 270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163 365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149 269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–в редакции решения Мойынкумского районного маслихата Жамбылской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поступлений по индивидуальному подоходному и социальному налогам районному бюджету на 2021 год в размере 30 процентов.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норматив распределения поступлений по корпоративному подоходному налогу районному бюджету на 2021 год в размере 70 процентов.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объем субвенции передаваемые из областного бюджета в районный бюджет на 2021 год в сумме 6 382 823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сельскому округу – 38 799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– 22 298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21 629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Шыганакскому сельскому округу – 40 461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Уланбельскому сельскому округу – 16 142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Карабогетскому сельскому округу – 24 668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Кылышбайскому сельскому округу – 12 068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16 082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Кызылотаускому сельскому округу – 17 346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Кызылталскому сельскому округу – 16 358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Биназарскому сельскому округу – 16 664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Хантаускому сельскому округу – 18 975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Мирненскому сельскому округу – 22 085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Акбакайскому сельскому округу – 11 696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Аксуекскому сельскому округу – 19 509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Мынаралскому сельскому округу – 21 968 тысяч тенге.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районном бюджете на 2021 год бюджетам сельских округов предусмотреть целевые текущие трансферты за счет средств областного бюджета на оплату услуг по обслуживанию информационной системы "е-Халық", распределение которых определяются на основании постановления акима Мойынкумского района.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районном бюджете на 2021 год бюджетам сельских округов предусмотреть целевые текущие трансферты за счет средств районного бюджета, распределение которых определяются на основании постановления акима Мойынкумского района.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2021 – 2023 годы предусмотреть средства на выплату надбавки к заработной плате специалистам государственных учреждении и организации социального обеспечения, культуры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2021 год в объеме 30 996 тысяч тенге.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вступает в силу со дня государственной регистрации в органах юстиции и вводится в действие с 1 января 2021 года. 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 от 21 декабря 2020 года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 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Мойынкумского районного маслихата Жамбылской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10188399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727377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8628349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8628349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 от 21 декабря 2020 года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8768785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7218258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8768785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45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46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47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48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034"/>
        <w:gridCol w:w="1034"/>
        <w:gridCol w:w="6219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228"/>
        <w:gridCol w:w="1229"/>
        <w:gridCol w:w="5077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907"/>
        <w:gridCol w:w="6965"/>
        <w:gridCol w:w="26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 от 21 декабря 2020 года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50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51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52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53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034"/>
        <w:gridCol w:w="1034"/>
        <w:gridCol w:w="6219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228"/>
        <w:gridCol w:w="1229"/>
        <w:gridCol w:w="5077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907"/>
        <w:gridCol w:w="6965"/>
        <w:gridCol w:w="26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