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ae20e" w14:textId="a8ae2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 Мойынкумского района на 2021–2023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22 декабря 2020 года № 72-2. Зарегистрировано Департаментом юстиции Жамбылской области 28 декабря 2020 года № 4862.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сельских округов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По Мойынкумскому сельскому округу: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350 042 тысяч тенге, в том числе: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26 147 тысяч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323 895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359 722 тысяч тенге;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-9 680 тысяч тенге;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9 680 тысяч тенге, в том числе: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9 680 тысяч тенге.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По Берликскому сельскому округу: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50 838 тысяч тенге, в том числе: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3 689 тысяч тенге;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47 149 тысяч тенге;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54 331 тысяч тенге;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-3 493 тысяч тенге;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3 493 тысяч тенге, в том числе: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3 493 тысяч тенге.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По Кенесскому сельскому округу: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106 006 тысяч тенге, в том числе: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2 791 тысяч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103 215 тысяч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107 616 тысяч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-1 610 тысяч тенге;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1 610 тысяч тенге, в том числе: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1 610 тысяч тенге.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По Шыганакскому сельскому округу: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81 757 тысяч тенге, в том числе: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5 761 тысяч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75 996 тысяч тенге;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83 522 тысяч тенге;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- 1 765 тысяч тенге;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1 765 тысяч тенге, в том числе: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1 765 тысяч тенге.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По Уланбельскому сельскому округу: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42 658 тысяч тенге, в том числе: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1 978 тысяч тенге;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40 680 тысяч тенге;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43 099 тысяч тенге;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-441тысяч тенге;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- 441 тысяч тенге, в том числе: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- 441 тысяч тенге.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 По Карабогетскому сельскому округу: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55 592 тысяч тенге, в том числе: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1 995 тысяч тенге;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53 597 тысяч тенге;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56 680 тысяч тенге;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-1 088 тысяч тенге;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1 088 тысяч тенге, в том числе: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1 088 тысяч тенге.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 По Кылышбайскому сельскому округу: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52 704 тысяч тенге, в том числе: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1 458 тысяч тенге;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51 246 тысяч тенге;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53 464 тысяч тенге;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-760 тысяч тенге;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- 760 тысяч тенге, в том числе: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- 760 тысяч тенге.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1.8. По Жамбылскому сельскому округу: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54 257 тысяч тенге, в том числе: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1 825 тысяч тенге;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52 432 тысяч тенге;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55 599 тысяч тенге;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-1 342 тысяч тенге;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1 342 тысяч тенге, в том числе: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1 342 тысяч тенге.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1.9. По Кызылотаускому сельскому округу: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45 784 тысяч тенге, в том числе: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685 тысяч тенге;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45 099 тысяч тенге;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46 071 тысяч тенге;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-287 тысяч тенге;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- 287 тысяч тенге, в том числе: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- 287 тысяч тенге.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1.10. По Кызылталскому сельскому округу: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74 430 тысяч тенге, в том числе: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1 334 тысяч тенге;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73 096 тысяч тенге;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75 392 тысяч тенге;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-962 тысяч тенге;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- 962 тысяч тенге, в том числе: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- 962 тысяч тенге.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1.11. По Биназарскому сельскому округу: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39 120 тысяч тенге, в том числе: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1 247 тысяч тенге;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37 873 тысяч тенге;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40 216 тысяч тенге;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94"/>
    <w:bookmarkStart w:name="z2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-1096 тысяч тенге;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1096 тысяч тенге, в том числе: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97"/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8"/>
    <w:bookmarkStart w:name="z2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- 1096 тысяч тенге.</w:t>
      </w:r>
    </w:p>
    <w:bookmarkEnd w:id="199"/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1.12. По Хантаускому сельскому округу:</w:t>
      </w:r>
    </w:p>
    <w:bookmarkEnd w:id="200"/>
    <w:bookmarkStart w:name="z21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50 406 тысяч тенге, в том числе:</w:t>
      </w:r>
    </w:p>
    <w:bookmarkEnd w:id="201"/>
    <w:bookmarkStart w:name="z21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1 835 тысяч тенге;</w:t>
      </w:r>
    </w:p>
    <w:bookmarkEnd w:id="202"/>
    <w:bookmarkStart w:name="z2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203"/>
    <w:bookmarkStart w:name="z21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204"/>
    <w:bookmarkStart w:name="z21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48 571 тысяч тенге;</w:t>
      </w:r>
    </w:p>
    <w:bookmarkEnd w:id="205"/>
    <w:bookmarkStart w:name="z21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51 107 тысяч тенге;</w:t>
      </w:r>
    </w:p>
    <w:bookmarkEnd w:id="206"/>
    <w:bookmarkStart w:name="z21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207"/>
    <w:bookmarkStart w:name="z21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208"/>
    <w:bookmarkStart w:name="z21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9"/>
    <w:bookmarkStart w:name="z21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210"/>
    <w:bookmarkStart w:name="z22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211"/>
    <w:bookmarkStart w:name="z22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212"/>
    <w:bookmarkStart w:name="z22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-701 тысяч тенге;</w:t>
      </w:r>
    </w:p>
    <w:bookmarkEnd w:id="213"/>
    <w:bookmarkStart w:name="z22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- 701 тысяч тенге, в том числе:</w:t>
      </w:r>
    </w:p>
    <w:bookmarkEnd w:id="214"/>
    <w:bookmarkStart w:name="z22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15"/>
    <w:bookmarkStart w:name="z22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6"/>
    <w:bookmarkStart w:name="z22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- 701 тысяч тенге.</w:t>
      </w:r>
    </w:p>
    <w:bookmarkEnd w:id="217"/>
    <w:bookmarkStart w:name="z22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1.13.По Мирненскому сельскому округу:</w:t>
      </w:r>
    </w:p>
    <w:bookmarkEnd w:id="218"/>
    <w:bookmarkStart w:name="z22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45 842 тысяч тенге, в том числе:</w:t>
      </w:r>
    </w:p>
    <w:bookmarkEnd w:id="219"/>
    <w:bookmarkStart w:name="z22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2 057 тысяч тенге;</w:t>
      </w:r>
    </w:p>
    <w:bookmarkEnd w:id="220"/>
    <w:bookmarkStart w:name="z23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221"/>
    <w:bookmarkStart w:name="z23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222"/>
    <w:bookmarkStart w:name="z23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43 785 тысяч тенге;</w:t>
      </w:r>
    </w:p>
    <w:bookmarkEnd w:id="223"/>
    <w:bookmarkStart w:name="z23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45 853 тысяч тенге;</w:t>
      </w:r>
    </w:p>
    <w:bookmarkEnd w:id="224"/>
    <w:bookmarkStart w:name="z23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225"/>
    <w:bookmarkStart w:name="z23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226"/>
    <w:bookmarkStart w:name="z23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7"/>
    <w:bookmarkStart w:name="z23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228"/>
    <w:bookmarkStart w:name="z23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229"/>
    <w:bookmarkStart w:name="z23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230"/>
    <w:bookmarkStart w:name="z24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 тысяч тенге;</w:t>
      </w:r>
    </w:p>
    <w:bookmarkEnd w:id="231"/>
    <w:bookmarkStart w:name="z24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- 11 тысяч тенге, в том числе:</w:t>
      </w:r>
    </w:p>
    <w:bookmarkEnd w:id="232"/>
    <w:bookmarkStart w:name="z24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33"/>
    <w:bookmarkStart w:name="z24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4"/>
    <w:bookmarkStart w:name="z24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- 11 тысяч тенге.</w:t>
      </w:r>
    </w:p>
    <w:bookmarkEnd w:id="235"/>
    <w:bookmarkStart w:name="z24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1.14. По Акбакайскому сельскому округу:</w:t>
      </w:r>
    </w:p>
    <w:bookmarkEnd w:id="236"/>
    <w:bookmarkStart w:name="z24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27 067 тысяч тенге, в том числе:</w:t>
      </w:r>
    </w:p>
    <w:bookmarkEnd w:id="237"/>
    <w:bookmarkStart w:name="z24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729 тысяч тенге;</w:t>
      </w:r>
    </w:p>
    <w:bookmarkEnd w:id="238"/>
    <w:bookmarkStart w:name="z24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239"/>
    <w:bookmarkStart w:name="z24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240"/>
    <w:bookmarkStart w:name="z25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26 338 тысяч тенге;</w:t>
      </w:r>
    </w:p>
    <w:bookmarkEnd w:id="241"/>
    <w:bookmarkStart w:name="z25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27 696 тысяч тенге;</w:t>
      </w:r>
    </w:p>
    <w:bookmarkEnd w:id="242"/>
    <w:bookmarkStart w:name="z25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243"/>
    <w:bookmarkStart w:name="z25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244"/>
    <w:bookmarkStart w:name="z25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5"/>
    <w:bookmarkStart w:name="z25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246"/>
    <w:bookmarkStart w:name="z25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247"/>
    <w:bookmarkStart w:name="z25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248"/>
    <w:bookmarkStart w:name="z25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-629 тысяч тенге;</w:t>
      </w:r>
    </w:p>
    <w:bookmarkEnd w:id="249"/>
    <w:bookmarkStart w:name="z25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629 тысяч тенге, в том числе:</w:t>
      </w:r>
    </w:p>
    <w:bookmarkEnd w:id="250"/>
    <w:bookmarkStart w:name="z26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51"/>
    <w:bookmarkStart w:name="z26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52"/>
    <w:bookmarkStart w:name="z26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- 629 тысяч тенге.</w:t>
      </w:r>
    </w:p>
    <w:bookmarkEnd w:id="253"/>
    <w:bookmarkStart w:name="z26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1.15. По Аксуекскому сельскому округу:</w:t>
      </w:r>
    </w:p>
    <w:bookmarkEnd w:id="254"/>
    <w:bookmarkStart w:name="z26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37 529 тысяч тенге, в том числе:</w:t>
      </w:r>
    </w:p>
    <w:bookmarkEnd w:id="255"/>
    <w:bookmarkStart w:name="z26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2492 тысяч тенге;</w:t>
      </w:r>
    </w:p>
    <w:bookmarkEnd w:id="256"/>
    <w:bookmarkStart w:name="z26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257"/>
    <w:bookmarkStart w:name="z26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258"/>
    <w:bookmarkStart w:name="z26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35037 тысяч тенге;</w:t>
      </w:r>
    </w:p>
    <w:bookmarkEnd w:id="259"/>
    <w:bookmarkStart w:name="z26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37 860 тысяч тенге;</w:t>
      </w:r>
    </w:p>
    <w:bookmarkEnd w:id="260"/>
    <w:bookmarkStart w:name="z27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261"/>
    <w:bookmarkStart w:name="z27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262"/>
    <w:bookmarkStart w:name="z27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63"/>
    <w:bookmarkStart w:name="z27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264"/>
    <w:bookmarkStart w:name="z27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265"/>
    <w:bookmarkStart w:name="z27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266"/>
    <w:bookmarkStart w:name="z27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-331 тысяч тенге;</w:t>
      </w:r>
    </w:p>
    <w:bookmarkEnd w:id="267"/>
    <w:bookmarkStart w:name="z27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- 331 тысяч тенге, в том числе:</w:t>
      </w:r>
    </w:p>
    <w:bookmarkEnd w:id="268"/>
    <w:bookmarkStart w:name="z27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69"/>
    <w:bookmarkStart w:name="z27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70"/>
    <w:bookmarkStart w:name="z28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- 331 тысяч тенге.</w:t>
      </w:r>
    </w:p>
    <w:bookmarkEnd w:id="271"/>
    <w:bookmarkStart w:name="z28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1.16. По Мынаралскому сельскому округу:</w:t>
      </w:r>
    </w:p>
    <w:bookmarkEnd w:id="272"/>
    <w:bookmarkStart w:name="z28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51 835 тысяч тенге, в том числе:</w:t>
      </w:r>
    </w:p>
    <w:bookmarkEnd w:id="273"/>
    <w:bookmarkStart w:name="z28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1 012 тысяч тенге;</w:t>
      </w:r>
    </w:p>
    <w:bookmarkEnd w:id="274"/>
    <w:bookmarkStart w:name="z28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275"/>
    <w:bookmarkStart w:name="z28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276"/>
    <w:bookmarkStart w:name="z28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50 823 тысяч тенге;</w:t>
      </w:r>
    </w:p>
    <w:bookmarkEnd w:id="277"/>
    <w:bookmarkStart w:name="z28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52 868 тысяч тенге;</w:t>
      </w:r>
    </w:p>
    <w:bookmarkEnd w:id="278"/>
    <w:bookmarkStart w:name="z28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279"/>
    <w:bookmarkStart w:name="z28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280"/>
    <w:bookmarkStart w:name="z29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81"/>
    <w:bookmarkStart w:name="z29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282"/>
    <w:bookmarkStart w:name="z29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283"/>
    <w:bookmarkStart w:name="z29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284"/>
    <w:bookmarkStart w:name="z29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- 1033 тысяч тенге;</w:t>
      </w:r>
    </w:p>
    <w:bookmarkEnd w:id="285"/>
    <w:bookmarkStart w:name="z29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- 1033 тысяч тенге, в том числе:</w:t>
      </w:r>
    </w:p>
    <w:bookmarkEnd w:id="286"/>
    <w:bookmarkStart w:name="z29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- 1033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Мойынкумского районного маслихата Жамбылской области от 10.12.2021 </w:t>
      </w:r>
      <w:r>
        <w:rPr>
          <w:rFonts w:ascii="Times New Roman"/>
          <w:b w:val="false"/>
          <w:i w:val="false"/>
          <w:color w:val="000000"/>
          <w:sz w:val="28"/>
        </w:rPr>
        <w:t>№ 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 субвенции передаваемые из районного бюджета в бюджет сельских округов на 2021 год в сумме 336 748 тысяч тенге, из них:</w:t>
      </w:r>
    </w:p>
    <w:bookmarkEnd w:id="288"/>
    <w:bookmarkStart w:name="z29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Мойынкумскому сельскому округу – 38 799 тысяч тенге;</w:t>
      </w:r>
    </w:p>
    <w:bookmarkEnd w:id="289"/>
    <w:bookmarkStart w:name="z29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Берликскому сельскому округу – 22 298 тысяч тенге;</w:t>
      </w:r>
    </w:p>
    <w:bookmarkEnd w:id="290"/>
    <w:bookmarkStart w:name="z300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Кенесскому сельскому округу – 21 629 тысяч тенге;</w:t>
      </w:r>
    </w:p>
    <w:bookmarkEnd w:id="291"/>
    <w:bookmarkStart w:name="z301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Шыганакскому сельскому округу – 40 461 тысяч тенге;</w:t>
      </w:r>
    </w:p>
    <w:bookmarkEnd w:id="292"/>
    <w:bookmarkStart w:name="z30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Уланбельскому сельскому округу – 16 142 тысяч тенге;</w:t>
      </w:r>
    </w:p>
    <w:bookmarkEnd w:id="293"/>
    <w:bookmarkStart w:name="z303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Карабогетскому сельскому округу – 24 668 тысяч тенге;</w:t>
      </w:r>
    </w:p>
    <w:bookmarkEnd w:id="294"/>
    <w:bookmarkStart w:name="z304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Кылышбайскому сельскому округу – 12 068 тысяч тенге;</w:t>
      </w:r>
    </w:p>
    <w:bookmarkEnd w:id="295"/>
    <w:bookmarkStart w:name="z305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Жамбылскому сельскому округу – 16 082 тысяч тенге;</w:t>
      </w:r>
    </w:p>
    <w:bookmarkEnd w:id="296"/>
    <w:bookmarkStart w:name="z306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Кызылотаускому сельскому округу – 17 346 тысяч тенге;</w:t>
      </w:r>
    </w:p>
    <w:bookmarkEnd w:id="297"/>
    <w:bookmarkStart w:name="z307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Кызылталскому сельскому округу – 16 358 тысяч тенге;</w:t>
      </w:r>
    </w:p>
    <w:bookmarkEnd w:id="298"/>
    <w:bookmarkStart w:name="z308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Биназарскому сельскому округу – 16 664 тысяч тенге;</w:t>
      </w:r>
    </w:p>
    <w:bookmarkEnd w:id="299"/>
    <w:bookmarkStart w:name="z309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Хантаускому сельскому округу – 18 975 тысяч тенге;</w:t>
      </w:r>
    </w:p>
    <w:bookmarkEnd w:id="300"/>
    <w:bookmarkStart w:name="z310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Мирненскому сельскому округу – 22 085 тысяч тенге;</w:t>
      </w:r>
    </w:p>
    <w:bookmarkEnd w:id="301"/>
    <w:bookmarkStart w:name="z311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Акбакайскому сельскому округу – 11 696 тысяч тенге;</w:t>
      </w:r>
    </w:p>
    <w:bookmarkEnd w:id="302"/>
    <w:bookmarkStart w:name="z312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Аксуекскому сельскому округу – 19 509 тысяч тенге;</w:t>
      </w:r>
    </w:p>
    <w:bookmarkEnd w:id="303"/>
    <w:bookmarkStart w:name="z313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Мынаралскому сельскому округу – 21 968 тысяч тенге.</w:t>
      </w:r>
    </w:p>
    <w:bookmarkEnd w:id="304"/>
    <w:bookmarkStart w:name="z314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сельских округов на 2021 год суммы целевых текущих трансфертов.</w:t>
      </w:r>
    </w:p>
    <w:bookmarkEnd w:id="305"/>
    <w:bookmarkStart w:name="z315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и публикацию на интернет-ресурсе возложить на постоянную комиссию районного маслихата по экономическому развитию региона, бюджету и местным налогам, отрасли промышленности, развитию сельского хозяйства и отраслей предпринимательства, территориальному строительству, по рассмотрению проектов по покупке земельных участков, по защите окружающей среды.</w:t>
      </w:r>
    </w:p>
    <w:bookmarkEnd w:id="306"/>
    <w:bookmarkStart w:name="z316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с 1 января 2021 года.</w:t>
      </w:r>
    </w:p>
    <w:bookmarkEnd w:id="3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Мойынкумского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Мойынкумского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72-2 от 22 декабря 2020 года</w:t>
            </w:r>
          </w:p>
        </w:tc>
      </w:tr>
    </w:tbl>
    <w:bookmarkStart w:name="z322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сельского округа на 2021 год</w:t>
      </w:r>
    </w:p>
    <w:bookmarkEnd w:id="308"/>
    <w:bookmarkStart w:name="z550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Мойынкумского районного маслихата Жамбылской области от 10.12.2021 </w:t>
      </w:r>
      <w:r>
        <w:rPr>
          <w:rFonts w:ascii="Times New Roman"/>
          <w:b w:val="false"/>
          <w:i w:val="false"/>
          <w:color w:val="ff0000"/>
          <w:sz w:val="28"/>
        </w:rPr>
        <w:t>№ 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3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0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72-2 от 22 декабря 2020 года</w:t>
            </w:r>
          </w:p>
        </w:tc>
      </w:tr>
    </w:tbl>
    <w:bookmarkStart w:name="z326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сельского округа на 2022 год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72-2 от 22 декабря 2020 года</w:t>
            </w:r>
          </w:p>
        </w:tc>
      </w:tr>
    </w:tbl>
    <w:bookmarkStart w:name="z330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сельского округа на 2023 год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72-2 от 22 декабря 2020 года</w:t>
            </w:r>
          </w:p>
        </w:tc>
      </w:tr>
    </w:tbl>
    <w:bookmarkStart w:name="z334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Берликского сельского округа на 2021 год</w:t>
      </w:r>
    </w:p>
    <w:bookmarkEnd w:id="313"/>
    <w:bookmarkStart w:name="z55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Мойынкумского районного маслихата Жамбылской области от 10.12.2021 </w:t>
      </w:r>
      <w:r>
        <w:rPr>
          <w:rFonts w:ascii="Times New Roman"/>
          <w:b w:val="false"/>
          <w:i w:val="false"/>
          <w:color w:val="ff0000"/>
          <w:sz w:val="28"/>
        </w:rPr>
        <w:t>№ 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72-2 от 22 декабря 2020 года</w:t>
            </w:r>
          </w:p>
        </w:tc>
      </w:tr>
    </w:tbl>
    <w:bookmarkStart w:name="z338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Берликского сельского округа на 2022 год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72-2 от 22 декабря 2020 года</w:t>
            </w:r>
          </w:p>
        </w:tc>
      </w:tr>
    </w:tbl>
    <w:bookmarkStart w:name="z342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Берликского сельского округа на 2023 год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72-2 от 22 декабря 2020 года</w:t>
            </w:r>
          </w:p>
        </w:tc>
      </w:tr>
    </w:tbl>
    <w:bookmarkStart w:name="z346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Кенесского сельского округа на 2021 год</w:t>
      </w:r>
    </w:p>
    <w:bookmarkEnd w:id="317"/>
    <w:bookmarkStart w:name="z55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Мойынкумского районного маслихата Жамбылской области от 10.12.2021 </w:t>
      </w:r>
      <w:r>
        <w:rPr>
          <w:rFonts w:ascii="Times New Roman"/>
          <w:b w:val="false"/>
          <w:i w:val="false"/>
          <w:color w:val="ff0000"/>
          <w:sz w:val="28"/>
        </w:rPr>
        <w:t>№ 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72-2 от 22 декабря 2020 года</w:t>
            </w:r>
          </w:p>
        </w:tc>
      </w:tr>
    </w:tbl>
    <w:bookmarkStart w:name="z350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Кенесского сельского округа на 2022 год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72-2 от 22 декабря 2020 года</w:t>
            </w:r>
          </w:p>
        </w:tc>
      </w:tr>
    </w:tbl>
    <w:bookmarkStart w:name="z354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Кенесского сельского округа на 2023 год</w:t>
      </w:r>
    </w:p>
    <w:bookmarkEnd w:id="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72-2 от 22 декабря 2020 года</w:t>
            </w:r>
          </w:p>
        </w:tc>
      </w:tr>
    </w:tbl>
    <w:bookmarkStart w:name="z358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Шыганакского сельского округа на 2021 год</w:t>
      </w:r>
    </w:p>
    <w:bookmarkEnd w:id="322"/>
    <w:bookmarkStart w:name="z553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Мойынкумского районного маслихата Жамбылской области от 10.12.2021 </w:t>
      </w:r>
      <w:r>
        <w:rPr>
          <w:rFonts w:ascii="Times New Roman"/>
          <w:b w:val="false"/>
          <w:i w:val="false"/>
          <w:color w:val="ff0000"/>
          <w:sz w:val="28"/>
        </w:rPr>
        <w:t>№ 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3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72-2 от 22 декабря 2020 года</w:t>
            </w:r>
          </w:p>
        </w:tc>
      </w:tr>
    </w:tbl>
    <w:bookmarkStart w:name="z362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Шыганакского сельского округа на 2022 год</w:t>
      </w:r>
    </w:p>
    <w:bookmarkEnd w:id="3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72-2 от 22 декабря 2020 года</w:t>
            </w:r>
          </w:p>
        </w:tc>
      </w:tr>
    </w:tbl>
    <w:bookmarkStart w:name="z366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Шыганакского сельского округа на 2023 год</w:t>
      </w:r>
    </w:p>
    <w:bookmarkEnd w:id="3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72-2 от 22 декабря 2020 года</w:t>
            </w:r>
          </w:p>
        </w:tc>
      </w:tr>
    </w:tbl>
    <w:bookmarkStart w:name="z370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Уланбельского сельского округа на 2021 год</w:t>
      </w:r>
    </w:p>
    <w:bookmarkEnd w:id="326"/>
    <w:bookmarkStart w:name="z55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Мойынкумского районного маслихата Жамбылской области от 10.12.2021 </w:t>
      </w:r>
      <w:r>
        <w:rPr>
          <w:rFonts w:ascii="Times New Roman"/>
          <w:b w:val="false"/>
          <w:i w:val="false"/>
          <w:color w:val="ff0000"/>
          <w:sz w:val="28"/>
        </w:rPr>
        <w:t>№ 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3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72-2 от 22 декабря 2020 года</w:t>
            </w:r>
          </w:p>
        </w:tc>
      </w:tr>
    </w:tbl>
    <w:bookmarkStart w:name="z374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Уланбельского сельского округа на 2022 год</w:t>
      </w:r>
    </w:p>
    <w:bookmarkEnd w:id="3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72-2 от 22 декабря 2020 года</w:t>
            </w:r>
          </w:p>
        </w:tc>
      </w:tr>
    </w:tbl>
    <w:bookmarkStart w:name="z378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Уланбельского сельского округа на 2023 год</w:t>
      </w:r>
    </w:p>
    <w:bookmarkEnd w:id="3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72-2 от 22 декабря 2020 года</w:t>
            </w:r>
          </w:p>
        </w:tc>
      </w:tr>
    </w:tbl>
    <w:bookmarkStart w:name="z382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Карабогетского сельского округа на 2021 год</w:t>
      </w:r>
    </w:p>
    <w:bookmarkEnd w:id="330"/>
    <w:bookmarkStart w:name="z55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Мойынкумского районного маслихата Жамбылской области от 10.12.2021 </w:t>
      </w:r>
      <w:r>
        <w:rPr>
          <w:rFonts w:ascii="Times New Roman"/>
          <w:b w:val="false"/>
          <w:i w:val="false"/>
          <w:color w:val="ff0000"/>
          <w:sz w:val="28"/>
        </w:rPr>
        <w:t>№ 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72-2 от 22 декабря 2020 года</w:t>
            </w:r>
          </w:p>
        </w:tc>
      </w:tr>
    </w:tbl>
    <w:bookmarkStart w:name="z386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Карабогетского сельского округа на 2022 год</w:t>
      </w:r>
    </w:p>
    <w:bookmarkEnd w:id="3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72-2 от 22 декабря 2020 года</w:t>
            </w:r>
          </w:p>
        </w:tc>
      </w:tr>
    </w:tbl>
    <w:bookmarkStart w:name="z390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Карабогетского сельского округа на 2023 год</w:t>
      </w:r>
    </w:p>
    <w:bookmarkEnd w:id="3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72-2 от 22 декабря 2020 года</w:t>
            </w:r>
          </w:p>
        </w:tc>
      </w:tr>
    </w:tbl>
    <w:bookmarkStart w:name="z394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Кылышбайского сельского округа на 2021 год</w:t>
      </w:r>
    </w:p>
    <w:bookmarkEnd w:id="334"/>
    <w:bookmarkStart w:name="z556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Мойынкумского районного маслихата Жамбылской области от 10.12.2021 </w:t>
      </w:r>
      <w:r>
        <w:rPr>
          <w:rFonts w:ascii="Times New Roman"/>
          <w:b w:val="false"/>
          <w:i w:val="false"/>
          <w:color w:val="ff0000"/>
          <w:sz w:val="28"/>
        </w:rPr>
        <w:t>№ 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3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72-2 от 22 декабря 2020 года</w:t>
            </w:r>
          </w:p>
        </w:tc>
      </w:tr>
    </w:tbl>
    <w:bookmarkStart w:name="z557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Кылышбайского сельского округа на 2022 год</w:t>
      </w:r>
    </w:p>
    <w:bookmarkEnd w:id="3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72-2 от 22 декабря 2020 года</w:t>
            </w:r>
          </w:p>
        </w:tc>
      </w:tr>
    </w:tbl>
    <w:bookmarkStart w:name="z401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Кылышбайского сельского округа на 2023 год</w:t>
      </w:r>
    </w:p>
    <w:bookmarkEnd w:id="3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72-2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2020 года</w:t>
            </w:r>
          </w:p>
        </w:tc>
      </w:tr>
    </w:tbl>
    <w:bookmarkStart w:name="z406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2021 год</w:t>
      </w:r>
    </w:p>
    <w:bookmarkEnd w:id="339"/>
    <w:bookmarkStart w:name="z558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Мойынкумского районного маслихата Жамбылской области от 10.12.2021 </w:t>
      </w:r>
      <w:r>
        <w:rPr>
          <w:rFonts w:ascii="Times New Roman"/>
          <w:b w:val="false"/>
          <w:i w:val="false"/>
          <w:color w:val="ff0000"/>
          <w:sz w:val="28"/>
        </w:rPr>
        <w:t>№ 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72-2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2020 года</w:t>
            </w:r>
          </w:p>
        </w:tc>
      </w:tr>
    </w:tbl>
    <w:bookmarkStart w:name="z411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2022 год</w:t>
      </w:r>
    </w:p>
    <w:bookmarkEnd w:id="3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72-2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2020 года</w:t>
            </w:r>
          </w:p>
        </w:tc>
      </w:tr>
    </w:tbl>
    <w:bookmarkStart w:name="z416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2023 год</w:t>
      </w:r>
    </w:p>
    <w:bookmarkEnd w:id="3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72-2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2020 года</w:t>
            </w:r>
          </w:p>
        </w:tc>
      </w:tr>
    </w:tbl>
    <w:bookmarkStart w:name="z421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Кызылотауского сельского округа на 2021 год</w:t>
      </w:r>
    </w:p>
    <w:bookmarkEnd w:id="343"/>
    <w:bookmarkStart w:name="z559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Мойынкумского районного маслихата Жамбылской области от 10.12.2021 </w:t>
      </w:r>
      <w:r>
        <w:rPr>
          <w:rFonts w:ascii="Times New Roman"/>
          <w:b w:val="false"/>
          <w:i w:val="false"/>
          <w:color w:val="ff0000"/>
          <w:sz w:val="28"/>
        </w:rPr>
        <w:t>№ 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3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4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72-2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2020 года</w:t>
            </w:r>
          </w:p>
        </w:tc>
      </w:tr>
    </w:tbl>
    <w:bookmarkStart w:name="z426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Кызылотауского сельского округа на 2022 год</w:t>
      </w:r>
    </w:p>
    <w:bookmarkEnd w:id="3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72-2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2020 года</w:t>
            </w:r>
          </w:p>
        </w:tc>
      </w:tr>
    </w:tbl>
    <w:bookmarkStart w:name="z431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Кызылотауского сельского округа на 2023 год</w:t>
      </w:r>
    </w:p>
    <w:bookmarkEnd w:id="3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72-2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2020 года</w:t>
            </w:r>
          </w:p>
        </w:tc>
      </w:tr>
    </w:tbl>
    <w:bookmarkStart w:name="z436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Кызылталского сельского округа на 2021 год</w:t>
      </w:r>
    </w:p>
    <w:bookmarkEnd w:id="348"/>
    <w:bookmarkStart w:name="z560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Мойынкумского районного маслихата Жамбылской области от 10.12.2021 </w:t>
      </w:r>
      <w:r>
        <w:rPr>
          <w:rFonts w:ascii="Times New Roman"/>
          <w:b w:val="false"/>
          <w:i w:val="false"/>
          <w:color w:val="ff0000"/>
          <w:sz w:val="28"/>
        </w:rPr>
        <w:t>№ 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3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0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72-2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2020 года</w:t>
            </w:r>
          </w:p>
        </w:tc>
      </w:tr>
    </w:tbl>
    <w:bookmarkStart w:name="z441" w:id="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Кызылталского сельского округа на 2022 год</w:t>
      </w:r>
    </w:p>
    <w:bookmarkEnd w:id="3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72-2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2020 года</w:t>
            </w:r>
          </w:p>
        </w:tc>
      </w:tr>
    </w:tbl>
    <w:bookmarkStart w:name="z446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Кызылталского сельского округа на 2023 год</w:t>
      </w:r>
    </w:p>
    <w:bookmarkEnd w:id="3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72-2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2020 года</w:t>
            </w:r>
          </w:p>
        </w:tc>
      </w:tr>
    </w:tbl>
    <w:bookmarkStart w:name="z451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Биназарского сельского округа на 2021 год</w:t>
      </w:r>
    </w:p>
    <w:bookmarkEnd w:id="353"/>
    <w:bookmarkStart w:name="z56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– в редакции решения Мойынкумского районного маслихата Жамбылской области от 10.12.2021 </w:t>
      </w:r>
      <w:r>
        <w:rPr>
          <w:rFonts w:ascii="Times New Roman"/>
          <w:b w:val="false"/>
          <w:i w:val="false"/>
          <w:color w:val="ff0000"/>
          <w:sz w:val="28"/>
        </w:rPr>
        <w:t>№ 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3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72-2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2020 года</w:t>
            </w:r>
          </w:p>
        </w:tc>
      </w:tr>
    </w:tbl>
    <w:bookmarkStart w:name="z456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Биназарского сельского округа на 2022 год</w:t>
      </w:r>
    </w:p>
    <w:bookmarkEnd w:id="3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72-2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2020 года</w:t>
            </w:r>
          </w:p>
        </w:tc>
      </w:tr>
    </w:tbl>
    <w:bookmarkStart w:name="z461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Биназарского сельского округа на 2023 год</w:t>
      </w:r>
    </w:p>
    <w:bookmarkEnd w:id="3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72-2 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 декабря 2020 года</w:t>
            </w:r>
          </w:p>
        </w:tc>
      </w:tr>
    </w:tbl>
    <w:bookmarkStart w:name="z466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Хантауского сельского округа на 2021 год</w:t>
      </w:r>
    </w:p>
    <w:bookmarkEnd w:id="358"/>
    <w:bookmarkStart w:name="z562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– в редакции решения Мойынкумского районного маслихата Жамбылской области от 10.12.2021 </w:t>
      </w:r>
      <w:r>
        <w:rPr>
          <w:rFonts w:ascii="Times New Roman"/>
          <w:b w:val="false"/>
          <w:i w:val="false"/>
          <w:color w:val="ff0000"/>
          <w:sz w:val="28"/>
        </w:rPr>
        <w:t>№ 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3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6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72-2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2020 года</w:t>
            </w:r>
          </w:p>
        </w:tc>
      </w:tr>
    </w:tbl>
    <w:bookmarkStart w:name="z471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Хантауского сельского округа на 2022 год</w:t>
      </w:r>
    </w:p>
    <w:bookmarkEnd w:id="3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72-2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2020 года</w:t>
            </w:r>
          </w:p>
        </w:tc>
      </w:tr>
    </w:tbl>
    <w:bookmarkStart w:name="z476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Хантауского сельского округа на 2023 год</w:t>
      </w:r>
    </w:p>
    <w:bookmarkEnd w:id="3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72-2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2020 года</w:t>
            </w:r>
          </w:p>
        </w:tc>
      </w:tr>
    </w:tbl>
    <w:bookmarkStart w:name="z481" w:id="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Мирненского сельского округа на 2021 год</w:t>
      </w:r>
    </w:p>
    <w:bookmarkEnd w:id="363"/>
    <w:bookmarkStart w:name="z563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– в редакции решения Мойынкумского районного маслихата Жамбылской области от 10.12.2021 </w:t>
      </w:r>
      <w:r>
        <w:rPr>
          <w:rFonts w:ascii="Times New Roman"/>
          <w:b w:val="false"/>
          <w:i w:val="false"/>
          <w:color w:val="ff0000"/>
          <w:sz w:val="28"/>
        </w:rPr>
        <w:t>№ 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3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6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72-2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2020 года</w:t>
            </w:r>
          </w:p>
        </w:tc>
      </w:tr>
    </w:tbl>
    <w:bookmarkStart w:name="z486" w:id="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Мирненского сельского округа на 2022 год</w:t>
      </w:r>
    </w:p>
    <w:bookmarkEnd w:id="3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72-2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2020 года</w:t>
            </w:r>
          </w:p>
        </w:tc>
      </w:tr>
    </w:tbl>
    <w:bookmarkStart w:name="z564" w:id="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Мирненского сельского округа на 2023 год</w:t>
      </w:r>
    </w:p>
    <w:bookmarkEnd w:id="3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72-2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2020 года</w:t>
            </w:r>
          </w:p>
        </w:tc>
      </w:tr>
    </w:tbl>
    <w:bookmarkStart w:name="z495" w:id="3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Акбакайского сельского округа на 2021 год</w:t>
      </w:r>
    </w:p>
    <w:bookmarkEnd w:id="368"/>
    <w:bookmarkStart w:name="z565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– в редакции решения Мойынкумского районного маслихата Жамбылской области от 10.12.2021 </w:t>
      </w:r>
      <w:r>
        <w:rPr>
          <w:rFonts w:ascii="Times New Roman"/>
          <w:b w:val="false"/>
          <w:i w:val="false"/>
          <w:color w:val="ff0000"/>
          <w:sz w:val="28"/>
        </w:rPr>
        <w:t>№ 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3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70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72-2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2020 года</w:t>
            </w:r>
          </w:p>
        </w:tc>
      </w:tr>
    </w:tbl>
    <w:bookmarkStart w:name="z500" w:id="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Акбакайского сельского округа на 2022 год</w:t>
      </w:r>
    </w:p>
    <w:bookmarkEnd w:id="3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72-2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2020 года</w:t>
            </w:r>
          </w:p>
        </w:tc>
      </w:tr>
    </w:tbl>
    <w:bookmarkStart w:name="z505" w:id="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Акбакайского сельского округа на 2023 год</w:t>
      </w:r>
    </w:p>
    <w:bookmarkEnd w:id="3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72-2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2020 года</w:t>
            </w:r>
          </w:p>
        </w:tc>
      </w:tr>
    </w:tbl>
    <w:bookmarkStart w:name="z510" w:id="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Аксуекского сельского округа на 2021 год</w:t>
      </w:r>
    </w:p>
    <w:bookmarkEnd w:id="373"/>
    <w:bookmarkStart w:name="z566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– в редакции решения Мойынкумского районного маслихата Жамбылской области от 10.12.2021 </w:t>
      </w:r>
      <w:r>
        <w:rPr>
          <w:rFonts w:ascii="Times New Roman"/>
          <w:b w:val="false"/>
          <w:i w:val="false"/>
          <w:color w:val="ff0000"/>
          <w:sz w:val="28"/>
        </w:rPr>
        <w:t>№ 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3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7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72-2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2020 года</w:t>
            </w:r>
          </w:p>
        </w:tc>
      </w:tr>
    </w:tbl>
    <w:bookmarkStart w:name="z515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Аксуекского сельского округа на 2022 год</w:t>
      </w:r>
    </w:p>
    <w:bookmarkEnd w:id="3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72-2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2020 года</w:t>
            </w:r>
          </w:p>
        </w:tc>
      </w:tr>
    </w:tbl>
    <w:bookmarkStart w:name="z520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Аксуекского сельского округа на 2023 год</w:t>
      </w:r>
    </w:p>
    <w:bookmarkEnd w:id="3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72-2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2020 года</w:t>
            </w:r>
          </w:p>
        </w:tc>
      </w:tr>
    </w:tbl>
    <w:bookmarkStart w:name="z525" w:id="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Мынаралского сельского округа на 2021 год</w:t>
      </w:r>
    </w:p>
    <w:bookmarkEnd w:id="378"/>
    <w:bookmarkStart w:name="z567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46 – в редакции решения Мойынкумского районного маслихата Жамбылской области от 10.12.2021 </w:t>
      </w:r>
      <w:r>
        <w:rPr>
          <w:rFonts w:ascii="Times New Roman"/>
          <w:b w:val="false"/>
          <w:i w:val="false"/>
          <w:color w:val="ff0000"/>
          <w:sz w:val="28"/>
        </w:rPr>
        <w:t>№ 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3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80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72-2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2020 года</w:t>
            </w:r>
          </w:p>
        </w:tc>
      </w:tr>
    </w:tbl>
    <w:bookmarkStart w:name="z530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Мынаралского сельского округа на 2022 год</w:t>
      </w:r>
    </w:p>
    <w:bookmarkEnd w:id="3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72-2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2020 года</w:t>
            </w:r>
          </w:p>
        </w:tc>
      </w:tr>
    </w:tbl>
    <w:bookmarkStart w:name="z535" w:id="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Мынаралского сельского округа на 2023 год</w:t>
      </w:r>
    </w:p>
    <w:bookmarkEnd w:id="3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