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9c34" w14:textId="ab29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9 января 2020 года № 02. Зарегистрировано Департаментом юстиции Жамбылской области 10 января 2020 года № 4492. Утратило силу постановлением акимата района Т. Рыскулова Жамбылской области от 20 января 2021 года № 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 Рыскулова Жамбылской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района Т.Рыскулова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двух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района Т.Рыскулова от 19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4205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31 мая 2019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Оразхана Руслана Конысбаевича.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"___"________2019 года № ___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5608"/>
        <w:gridCol w:w="2142"/>
        <w:gridCol w:w="1952"/>
        <w:gridCol w:w="1300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квотированных рабочих мест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Акыр-тобе отдела образования акимата района Т.Рыскулова"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Алгабас отдела образования акимата района Т.Рыскулова с миницентром"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Бирлес отдела образования акимата района Т.Рыскулова"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Болтай батыр отдела образования акимата района Т.Рыскулова с миницентром"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школа имени Ю.Гагарина отдела образования акимата района Т.Рыскулова"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школа имени Т.Аубакирова отдела образования акимата района Т.Рыскулова"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Ы.Алтынсарина отдела образования акимата района Т.Рыскулова"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