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2df6" w14:textId="5722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Т. Рыскулова от 27 декабря 2019 года № 02 "Об образовании избирательных участков на территории района Т. 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Т. Рыскулова Жамбылской области от 9 июня 2020 года № 05. Зарегистрировано Департаментом юстиции Жамбылской области 12 июня 2020 года № 4628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района Т. Рыскулова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района Т. 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прововых актов Республики Казахстан в электронном виде от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Терликбаева Алибека Мамытжановича.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Жамбылской областной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комиссии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Айдапкелов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"___"______________2020 г.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2020 года № 05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района Т. Рыскулова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328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Кайынды, Мамай Кайындинского сельского округа.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329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селы Теренозек, Кокарык, Шолаккайынды Теренозекского сельского округа.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330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Акыртобе Акыртобинского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331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 Орнекского сельского округа.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332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Жарлысу, Сункайты Орнекского сельского округа.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333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Малдыбай Акыртобинского сельского округа.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334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селы Д.Конаев, Абылхайыр Акниетского сельского округа.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335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 Кумарыкского сельского округа.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336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Кумарык, Каракемер Кумарыкского сельского округа.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337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Когершин, Косапан Когершинского сельского округа.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485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Салимбай Орнекского сельского округа.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339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Кокдонен, станция Кумарык Кокдоненского сельского округа.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340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Жаксылык Кокдоненского сельского округа.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341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С.Жамбылов, Жибек жолы (№ 170-320 четная сторона, № 143-245 нечетная сторона), Желтоксан, М.Ауезов, Ш.Айманов, К.Сатпаев, село Шонгер, Алматы, Сырдария, М.Отемисулы, Сембиев, Жангелдин, Сыпатай, село Кулан Куланского сельского округа.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342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В.Метте, А.Исмаилов, А.Исаулы, М.Татибеков, А.Тлепов, Жетису, Ш.Ултараков, Абая, Амангелди, переулок Амангелди, Токабай, Ш.Уалиханов, Н.Аденулы, А.Сухамбай, село Кулан Куланского сельского округа.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343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Д.Оспанов, Алтынсарин, М.Исбаев, Б.Абрайымулы, Кажымухан, К.Азирбаев, Т.Куанышбекулы, Медеу, Сарымолдаев, Абылайхан, А.Молдагулова, Рахманберди, Ш.Калкабай, Р.Медеулов, Балуан шолак, Ю.Гагарин, Е.Каратышканов, К.Асылов, Т.Смаилов, А.Исаев, село Кулан Куланского сельского округа.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344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Границы:село Каракат Куланского сельского округа.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345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Абжапар Орнекского сельского округа.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346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Енбекши, Кокарык Абайского сельского округа.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347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 Каракыстакского сельского округа.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348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Казах Каракыстакского сельского округа.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349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Жалпаксаз Каракыстакского сельского округа.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350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Тасшолак Каракыстакского сельского округа.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351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Жанатурмыс и разъезд Монке Жанатурмыского сельского округа.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352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Корагаты, Аккайнар, Тойкудык, Мамыртобе и железнодорожная станция Корагаты Корагатинского сельского округа.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486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Жибек жолы №3-141, 1-168, Жибек жолы много этажные квартиры, переулок Жибек жолы, Бектенбай, Жуманбекулы, Толе би, переулок Толе би, К.Датка, О.Акжолулы, К.Конаров село Кулан Куланского сельского округа.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354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Кызылшаруа Акбулакского сельского округа.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355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Р.Сабденова Акбулакского сельского округа.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Байтели Акбулакского сельского округа.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Т.Рыскулов, А.Райкулов, А.Ыбыраймулы, Т.Куанышбекулы, Туркисиб, 2-Луговская, Ш.Егембердиулы, С.Аденулы, С.Есимулы (№ 1а-73 нечетная сторона, № 4-94 четная сторона), Женис, Гарышкер, Ынтымак, 2-микрорайон, К.Абикулов, Тауелсиздик, А.Даулетулы (1/1-27 обе стороны), Казарма, Кен дала, 1-переулок А.Райкулов, 2-переулок А.Райкулов, переулок С.Есимулы, переулок А.Ыбыраймулы село Луговой Луговского сельского округа.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А.Болыс, Енбекши, А.Казыбекулы, С.Адилулы, А.Нурмагамбетов, Р.Курымбаев, А.Пушкин, Игилик, М.Маметова, Жамбыл, Алматы курылыс, Абая, Алатау, А.Даулетулы (№ 28– 65 обе стороны), С.Есимулы (№75-117 нечетная сторона, №100-134 четная сторона), Карасу, Желтоксан, А.Исаев, Жабира, Акжол, И.Плотников (№ 1-3/1 обе стороны) переулок Б.Абуталипов, переулок Жабира, переулок А.Болыс село Луговой Луговского сельского округа.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К.Ахметжанов, Акбулак, С.Алимкулов, Степная, И.Плотников (№3/2-13/2 обе стороны), Жантели батыр, малый район Темиржолшы село Луговой Луговского сельского округа.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Акмола, Астана, Ак жайык, Сарыарка, Костанай, Каспий, О.Болысов, С.Садыков, А.Шахабай, 1-2-переулок Шахабай, Ж.Умбетулы, Жамбыл, М.Маметова, Ниязалы село Кулан Куланского сельского округа.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487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Согети и войнская часть № 2035 на территории Кайындинского сельского округа.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А.Карсыбаев, С.Муханов, Т.Рыскулов, И.Панфилов, С.Сейфуллин, Сулутор, переулок Сулутор, Р.Тажиев, Б.Тажибаев, Наурыз, Достык, Ертис, А.Уколов, Зайсан, Саяхат, село Кулан Куланского сельского округа.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