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bc325" w14:textId="9bbc3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Т. Рыскулова от 19 октября 2016 года № 8-6 "Об определении размера и порядка возмещения затрат на обучение на дому детей с ограниченными возможностями из числа инвалидов индивидуальному учебному плану в Т. Рыскуловском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7 сентября 2020 года № 59-6. Зарегистрировано Департаментом юстиции Жамбылской области 18 сентября 2020 года № 4743. Утратило силу решением маслихата района Т. Рыскулова Жамбылской области от 4 марта 2022 года № 15-9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Т. Рыскулова Жамбылской области от 04.03.2022 </w:t>
      </w:r>
      <w:r>
        <w:rPr>
          <w:rFonts w:ascii="Times New Roman"/>
          <w:b w:val="false"/>
          <w:i w:val="false"/>
          <w:color w:val="ff0000"/>
          <w:sz w:val="28"/>
        </w:rPr>
        <w:t>№ 15-9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11 июля 2002 года "О социальной и медико-педагогической коррекционной поддержке детей с ограниченными возможностями" маслихат района Т.Рыскулова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Т.Рыскулова от 19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№8-6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определение размера и порядка возмещения затрат на обучение на дому детей с ограниченными возможностями из числа инвалидов индивидуальному учебному плану в Т.Рыскуловском районе"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3205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16 ноября 2016 года) следующее изменение: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строку следующего содержания "документ, подтверждающий регистрацию по постоянному месту жительства;"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постоянную комиссию маслихата района Т.Рыскулова по вопросам связи с общественными и молодежными организациями, социально-культурного развития, образования, здравоохранения.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района Турара Рыскулова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Мадалиев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района Турара Рыскулова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