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b3de" w14:textId="200b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Т.Рыскуловского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9 ноября 2020 года № 252. Зарегистрировано Департаментом юстиции Жамбылской области 10 ноября 2020 года № 4797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пунктом 102 Приказа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25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11148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Правил внутренней торговли", районный акимат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Т.Рыскуловского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предпринимательства и промышленности акимата Т.Рыскуловского района"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постановления в органах юстиции.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Калибаева Ерлана Бакытжановича.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Т.Рыскулова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Т.Рыскуловского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от 9 ноября 2020 года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Т.Рыскуловского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1744"/>
        <w:gridCol w:w="1259"/>
        <w:gridCol w:w="6590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торговли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Кулан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Шонгер</w:t>
            </w:r>
          </w:p>
          <w:bookmarkEnd w:id="6"/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рынок и шөп базар расположенный на улице Жибек жолы 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Луговой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улицы С.Есимова и Р.Курымбаева 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Каракыстак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 №122 площадь сельского акимата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площадь магазина "Аязби"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Тасшолак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Жамбыла,площадь мечети "Тасшолақ"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Жалпаксаз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улицы Ш.Омарова и К.Калметова 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Р.Сабденов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Кызылшаруа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площадь магазина "Аққайнар"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Байтели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Коңырата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Акниет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Д.Конаев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Бирлик 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Кумарык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Акыртобе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Акыртобе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Қарасу</w:t>
            </w:r>
          </w:p>
        </w:tc>
      </w:tr>
      <w:tr>
        <w:trPr>
          <w:trHeight w:val="30" w:hRule="atLeast"/>
        </w:trPr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Кокдонен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улицы Жамбыла и Б.Зауирбекова 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Когершин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расположенный на улице Амангельди парк "Дендро"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Орнек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Орнек 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Е.Алпысбайұлы №12а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Теренозек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Корагаты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Жанатурмыс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Жаңатурмыс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К.Сатбаева 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Кокарык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мини стадиона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Кайынды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Жорабека, площадь сельского акимата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