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04da" w14:textId="5710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30 декабря 2019 года № 52-4 "О бюджете сельских округов района Т. Рыскулова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3 ноября 2020 года № 61-4. Зарегистрировано Департаментом юстиции Жамбылской области 19 ноября 2020 года № 4808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маслихата района Т. Рыскулова от 27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Т. Рыскулова от 23 декабря 2019 года № 51-5 "О бюджете района Т. Рыскулова на 2020-2022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4779</w:t>
      </w:r>
      <w:r>
        <w:rPr>
          <w:rFonts w:ascii="Times New Roman"/>
          <w:b w:val="false"/>
          <w:i w:val="false"/>
          <w:color w:val="000000"/>
          <w:sz w:val="28"/>
        </w:rPr>
        <w:t>)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района Т. Рыскулова на 2020-2022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4490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"411 577" заменить цифрами "424 451";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"71 456" заменить цифрами "71 909";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"66" заменить цифрами "120";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"340 055" заменить цифрами "352 422";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"480 615" заменить цифрами "484 555";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"237 762" заменить цифрами "257 079";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"17 957" заменить цифрами "17 579";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"13" заменить цифрами "175";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"219 792" заменить цифрами "239 325";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"272 771" заменить цифрами "285 473";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"86 125" заменить цифрами "90 258";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"5 403" заменить цифрами "4 698";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"80 722" заменить цифрами "85 560";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"92 325" заменить цифрами "94 565";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"130 339" заменить цифрами "138 265";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"5 990" заменить цифрами "5 459";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"43" заменить цифрами "83";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"124 306" заменить цифрами "132 723";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"206 690" заменить цифрами "204 747";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"85 589" заменить цифрами "91 422";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"3 329" заменить цифрами "3 114";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"89";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"82 260" заменить цифрами "88 219";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"101 990" заменить цифрами "106 220";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"63 365" заменить цифрами "66 884";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"6 997" заменить цифрами "6 090";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"81" заменить цифрами "142";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"56 287" заменить цифрами "60 652";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"127 907" заменить цифрами "116 175";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"75 102" заменить цифрами "79 084";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"5 458" заменить цифрами "7 218";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"69 574" заменить цифрами "71 796";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"76 722" заменить цифрами "80 704";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"66 415" заменить цифрами "67 900";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"6 704" заменить цифрами "5 648";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"59 666" заменить цифрами "62 207";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"76 727" заменить цифрами "75 293";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"58 019" заменить цифрами "62 456";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"6 472" заменить цифрами "5 310";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"37" заменить цифрами "133";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"54 510" заменить цифрами "57 013";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"88 903" заменить цифрами "83 695";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"68 012" заменить цифрами "71 463";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"6 103" заменить цифрами "6 158";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"61 909" заменить цифрами "65 305";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"104 054" заменить цифрами "98 581";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"53 949" заменить цифрами "54 295";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"3 657" заменить цифрами "3 037";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"50 292" заменить цифрами "51 258";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"59 046" заменить цифрами "57 734";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"57 843" заменить цифрами "61 039";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"1 484" заменить цифрами "1 294";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"56 174" заменить цифрами "59 560";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"66 575" заменить цифрами "66 283";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"29 812" заменить цифрами "30 712";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"1 185" заменить цифрами "1 170";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"28 488" заменить цифрами "29 403";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"37 333" заменить цифрами "35 192";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"24 033" заменить цифрами "24 969";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"1 364" заменить цифрами "1 322";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"22 069" заменить цифрами "23 047";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"28 512" заменить цифрами "27 769".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 от 23 декабря 2019 года</w:t>
            </w:r>
          </w:p>
        </w:tc>
      </w:tr>
    </w:tbl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района Т.Рыскулова на 2020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422"/>
        <w:gridCol w:w="272"/>
        <w:gridCol w:w="3501"/>
        <w:gridCol w:w="1252"/>
        <w:gridCol w:w="1026"/>
        <w:gridCol w:w="1026"/>
        <w:gridCol w:w="875"/>
        <w:gridCol w:w="875"/>
        <w:gridCol w:w="1026"/>
        <w:gridCol w:w="876"/>
        <w:gridCol w:w="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Куланского сельского округа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Луговского сельского округа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Акбулакского сельского округа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сельского округа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Каракыстакского сельского округа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Жанатурмысского сельского округа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1569479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1424 413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60652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1424 413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60652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1424 413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60652</w:t>
            </w:r>
          </w:p>
        </w:tc>
      </w:tr>
    </w:tbl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Когершинского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Кумарыкского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Акыртобинского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606"/>
        <w:gridCol w:w="606"/>
        <w:gridCol w:w="1965"/>
        <w:gridCol w:w="1324"/>
        <w:gridCol w:w="1165"/>
        <w:gridCol w:w="1084"/>
        <w:gridCol w:w="925"/>
        <w:gridCol w:w="925"/>
        <w:gridCol w:w="1084"/>
        <w:gridCol w:w="1085"/>
        <w:gridCol w:w="1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Куланского сельского округа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Луговского сельского округа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Акбулакского сельского округа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сельского округа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Каракыстакского сельского округа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Жанатурмысского сельского округа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1869 288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484555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116175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447 560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736 367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736 367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713525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-299809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-28394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-66482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-14798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-49291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</w:tbl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1494"/>
        <w:gridCol w:w="1666"/>
        <w:gridCol w:w="1666"/>
        <w:gridCol w:w="1495"/>
        <w:gridCol w:w="1495"/>
        <w:gridCol w:w="1495"/>
        <w:gridCol w:w="1495"/>
      </w:tblGrid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Когершинского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Кумарыкского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Акыртобинского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Орнекского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Теренозекского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Кайындинского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Корагатинского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Акниетского сельского округа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27769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-21239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-27118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