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82a7" w14:textId="4318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района Т.Рыскулова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29 декабря 2020 года № 65-4. Зарегистрировано Департаментом юстиции Жамбылской области 8 января 2021 года № 4886</w:t>
      </w:r>
    </w:p>
    <w:p>
      <w:pPr>
        <w:spacing w:after="0"/>
        <w:ind w:left="0"/>
        <w:jc w:val="both"/>
      </w:pPr>
      <w:bookmarkStart w:name="z98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редакции от: 13.12.2021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Т. Рыскулова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70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3"/>
    <w:bookmarkStart w:name="z104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- 304383 тысяч тенге, в том числе:</w:t>
      </w:r>
    </w:p>
    <w:bookmarkEnd w:id="4"/>
    <w:bookmarkStart w:name="z104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68527 тысяч тенге;</w:t>
      </w:r>
    </w:p>
    <w:bookmarkEnd w:id="5"/>
    <w:bookmarkStart w:name="z10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421 тысяч тенге;</w:t>
      </w:r>
    </w:p>
    <w:bookmarkEnd w:id="6"/>
    <w:bookmarkStart w:name="z10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0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235435 тысяч тенге;</w:t>
      </w:r>
    </w:p>
    <w:bookmarkEnd w:id="8"/>
    <w:bookmarkStart w:name="z10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306566 тысяч тенге;</w:t>
      </w:r>
    </w:p>
    <w:bookmarkEnd w:id="9"/>
    <w:bookmarkStart w:name="z10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0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0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0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10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0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10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-2183 тысяч тенге;</w:t>
      </w:r>
    </w:p>
    <w:bookmarkEnd w:id="16"/>
    <w:bookmarkStart w:name="z10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2183 тысяч тенге;</w:t>
      </w:r>
    </w:p>
    <w:bookmarkEnd w:id="17"/>
    <w:bookmarkStart w:name="z10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10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10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- 2183 тысяч тенге.</w:t>
      </w:r>
    </w:p>
    <w:bookmarkEnd w:id="20"/>
    <w:bookmarkStart w:name="z10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21"/>
    <w:bookmarkStart w:name="z10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- 117773 тысяч тенге, в том числе:</w:t>
      </w:r>
    </w:p>
    <w:bookmarkEnd w:id="22"/>
    <w:bookmarkStart w:name="z10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18222 тысяч тенге;</w:t>
      </w:r>
    </w:p>
    <w:bookmarkEnd w:id="23"/>
    <w:bookmarkStart w:name="z10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24"/>
    <w:bookmarkStart w:name="z10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10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99251 тысяч тенге;</w:t>
      </w:r>
    </w:p>
    <w:bookmarkEnd w:id="26"/>
    <w:bookmarkStart w:name="z10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118475 тысяч тенге;</w:t>
      </w:r>
    </w:p>
    <w:bookmarkEnd w:id="27"/>
    <w:bookmarkStart w:name="z10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10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10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10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10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10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10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-702 тысяч тенге;</w:t>
      </w:r>
    </w:p>
    <w:bookmarkEnd w:id="34"/>
    <w:bookmarkStart w:name="z10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702 тысяч тенге;</w:t>
      </w:r>
    </w:p>
    <w:bookmarkEnd w:id="35"/>
    <w:bookmarkStart w:name="z10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6"/>
    <w:bookmarkStart w:name="z10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7"/>
    <w:bookmarkStart w:name="z10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- 702 тысяч тенге.</w:t>
      </w:r>
    </w:p>
    <w:bookmarkEnd w:id="38"/>
    <w:bookmarkStart w:name="z10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39"/>
    <w:bookmarkStart w:name="z10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- 50332 тысяч тенге, в том числе:</w:t>
      </w:r>
    </w:p>
    <w:bookmarkEnd w:id="40"/>
    <w:bookmarkStart w:name="z10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5855 тысяч тенге;</w:t>
      </w:r>
    </w:p>
    <w:bookmarkEnd w:id="41"/>
    <w:bookmarkStart w:name="z10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42"/>
    <w:bookmarkStart w:name="z10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10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44475 тысяч тенге;</w:t>
      </w:r>
    </w:p>
    <w:bookmarkEnd w:id="44"/>
    <w:bookmarkStart w:name="z10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52081 тысяч тенге;</w:t>
      </w:r>
    </w:p>
    <w:bookmarkEnd w:id="45"/>
    <w:bookmarkStart w:name="z10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108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108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109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109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109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109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-1749 тысяч тенге;</w:t>
      </w:r>
    </w:p>
    <w:bookmarkEnd w:id="52"/>
    <w:bookmarkStart w:name="z109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1749 тысяч тенге;</w:t>
      </w:r>
    </w:p>
    <w:bookmarkEnd w:id="53"/>
    <w:bookmarkStart w:name="z109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4"/>
    <w:bookmarkStart w:name="z109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5"/>
    <w:bookmarkStart w:name="z109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-1749 тысяч тенге.</w:t>
      </w:r>
    </w:p>
    <w:bookmarkEnd w:id="56"/>
    <w:bookmarkStart w:name="z109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57"/>
    <w:bookmarkStart w:name="z109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- 48755 тысяч тенге, в том числе:</w:t>
      </w:r>
    </w:p>
    <w:bookmarkEnd w:id="58"/>
    <w:bookmarkStart w:name="z110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4879 тысяч тенге;</w:t>
      </w:r>
    </w:p>
    <w:bookmarkEnd w:id="59"/>
    <w:bookmarkStart w:name="z110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110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110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43876 тысяч тенге;</w:t>
      </w:r>
    </w:p>
    <w:bookmarkEnd w:id="62"/>
    <w:bookmarkStart w:name="z110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49096 тысяч тенге;</w:t>
      </w:r>
    </w:p>
    <w:bookmarkEnd w:id="63"/>
    <w:bookmarkStart w:name="z110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110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110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110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110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111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111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-341 тысяч тенге;</w:t>
      </w:r>
    </w:p>
    <w:bookmarkEnd w:id="70"/>
    <w:bookmarkStart w:name="z111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341 тысяч тенге;</w:t>
      </w:r>
    </w:p>
    <w:bookmarkEnd w:id="71"/>
    <w:bookmarkStart w:name="z111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2"/>
    <w:bookmarkStart w:name="z111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3"/>
    <w:bookmarkStart w:name="z111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- 341 тысяч тенге.</w:t>
      </w:r>
    </w:p>
    <w:bookmarkEnd w:id="74"/>
    <w:bookmarkStart w:name="z111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75"/>
    <w:bookmarkStart w:name="z111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- 79564 тысяч тенге, в том числе:</w:t>
      </w:r>
    </w:p>
    <w:bookmarkEnd w:id="76"/>
    <w:bookmarkStart w:name="z111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10603 тысяч тенге;</w:t>
      </w:r>
    </w:p>
    <w:bookmarkEnd w:id="77"/>
    <w:bookmarkStart w:name="z111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8"/>
    <w:bookmarkStart w:name="z112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112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68961 тысяч тенге;</w:t>
      </w:r>
    </w:p>
    <w:bookmarkEnd w:id="80"/>
    <w:bookmarkStart w:name="z112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80914 тысяч тенге;</w:t>
      </w:r>
    </w:p>
    <w:bookmarkEnd w:id="81"/>
    <w:bookmarkStart w:name="z112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112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112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112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11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11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112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-1350 тысяч тенге;</w:t>
      </w:r>
    </w:p>
    <w:bookmarkEnd w:id="88"/>
    <w:bookmarkStart w:name="z113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1350 тысяч тенге;</w:t>
      </w:r>
    </w:p>
    <w:bookmarkEnd w:id="89"/>
    <w:bookmarkStart w:name="z113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90"/>
    <w:bookmarkStart w:name="z113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1"/>
    <w:bookmarkStart w:name="z113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- 1350 тысяч тенге.</w:t>
      </w:r>
    </w:p>
    <w:bookmarkEnd w:id="92"/>
    <w:bookmarkStart w:name="z113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93"/>
    <w:bookmarkStart w:name="z113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- 42753 тысяч тенге, в том числе:</w:t>
      </w:r>
    </w:p>
    <w:bookmarkEnd w:id="94"/>
    <w:bookmarkStart w:name="z113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4037 тысяч тенге;</w:t>
      </w:r>
    </w:p>
    <w:bookmarkEnd w:id="95"/>
    <w:bookmarkStart w:name="z113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тысяч тенге;</w:t>
      </w:r>
    </w:p>
    <w:bookmarkEnd w:id="96"/>
    <w:bookmarkStart w:name="z113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13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38708 тысяч тенге;</w:t>
      </w:r>
    </w:p>
    <w:bookmarkEnd w:id="98"/>
    <w:bookmarkStart w:name="z114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43433 тысяч тенге;</w:t>
      </w:r>
    </w:p>
    <w:bookmarkEnd w:id="99"/>
    <w:bookmarkStart w:name="z114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14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4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4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4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4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14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-680 тысяч тенге;</w:t>
      </w:r>
    </w:p>
    <w:bookmarkEnd w:id="106"/>
    <w:bookmarkStart w:name="z114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680 тысяч тенге;</w:t>
      </w:r>
    </w:p>
    <w:bookmarkEnd w:id="107"/>
    <w:bookmarkStart w:name="z114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8"/>
    <w:bookmarkStart w:name="z115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9"/>
    <w:bookmarkStart w:name="z115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средств–680 тысяч тенге.</w:t>
      </w:r>
    </w:p>
    <w:bookmarkEnd w:id="110"/>
    <w:bookmarkStart w:name="z115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111"/>
    <w:bookmarkStart w:name="z115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- 68026 тысяч тенге, в том числе:</w:t>
      </w:r>
    </w:p>
    <w:bookmarkEnd w:id="112"/>
    <w:bookmarkStart w:name="z115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6272 тысяч тенге;</w:t>
      </w:r>
    </w:p>
    <w:bookmarkEnd w:id="113"/>
    <w:bookmarkStart w:name="z115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bookmarkEnd w:id="114"/>
    <w:bookmarkStart w:name="z115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15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61666 тысяч тенге;</w:t>
      </w:r>
    </w:p>
    <w:bookmarkEnd w:id="116"/>
    <w:bookmarkStart w:name="z115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69127 тысяч тенге;</w:t>
      </w:r>
    </w:p>
    <w:bookmarkEnd w:id="117"/>
    <w:bookmarkStart w:name="z115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16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16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16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16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16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16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-1101 тысяч тенге;</w:t>
      </w:r>
    </w:p>
    <w:bookmarkEnd w:id="124"/>
    <w:bookmarkStart w:name="z116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1101 тысяч тенге;</w:t>
      </w:r>
    </w:p>
    <w:bookmarkEnd w:id="125"/>
    <w:bookmarkStart w:name="z116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6"/>
    <w:bookmarkStart w:name="z116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7"/>
    <w:bookmarkStart w:name="z116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- 1101 тысяч тенге.</w:t>
      </w:r>
    </w:p>
    <w:bookmarkEnd w:id="128"/>
    <w:bookmarkStart w:name="z117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129"/>
    <w:bookmarkStart w:name="z117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- 51610 тысяч тенге, в том числе:</w:t>
      </w:r>
    </w:p>
    <w:bookmarkEnd w:id="130"/>
    <w:bookmarkStart w:name="z117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8028 тысяч тенге;</w:t>
      </w:r>
    </w:p>
    <w:bookmarkEnd w:id="131"/>
    <w:bookmarkStart w:name="z117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17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17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43582 тысяч тенге;</w:t>
      </w:r>
    </w:p>
    <w:bookmarkEnd w:id="134"/>
    <w:bookmarkStart w:name="z117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52518 тысяч тенге;</w:t>
      </w:r>
    </w:p>
    <w:bookmarkEnd w:id="135"/>
    <w:bookmarkStart w:name="z117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17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17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18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18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18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18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-908 тысяч тенге;</w:t>
      </w:r>
    </w:p>
    <w:bookmarkEnd w:id="142"/>
    <w:bookmarkStart w:name="z11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908 тысяч тенге;</w:t>
      </w:r>
    </w:p>
    <w:bookmarkEnd w:id="143"/>
    <w:bookmarkStart w:name="z11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4"/>
    <w:bookmarkStart w:name="z11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5"/>
    <w:bookmarkStart w:name="z11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- 908 тысяч тенге.</w:t>
      </w:r>
    </w:p>
    <w:bookmarkEnd w:id="146"/>
    <w:bookmarkStart w:name="z118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147"/>
    <w:bookmarkStart w:name="z118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–74129 тысяч тенге, в том числе:</w:t>
      </w:r>
    </w:p>
    <w:bookmarkEnd w:id="148"/>
    <w:bookmarkStart w:name="z119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8625 тысяч тенге;</w:t>
      </w:r>
    </w:p>
    <w:bookmarkEnd w:id="149"/>
    <w:bookmarkStart w:name="z119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19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19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65504 тысяч тенге;</w:t>
      </w:r>
    </w:p>
    <w:bookmarkEnd w:id="152"/>
    <w:bookmarkStart w:name="z11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74811 тысяч тенге;</w:t>
      </w:r>
    </w:p>
    <w:bookmarkEnd w:id="153"/>
    <w:bookmarkStart w:name="z119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1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1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1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1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2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2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-682 тысяч тенге;</w:t>
      </w:r>
    </w:p>
    <w:bookmarkEnd w:id="160"/>
    <w:bookmarkStart w:name="z12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682 тысяч тенге;</w:t>
      </w:r>
    </w:p>
    <w:bookmarkEnd w:id="161"/>
    <w:bookmarkStart w:name="z12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2"/>
    <w:bookmarkStart w:name="z12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3"/>
    <w:bookmarkStart w:name="z12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- 682 тысяч тенге.</w:t>
      </w:r>
    </w:p>
    <w:bookmarkEnd w:id="164"/>
    <w:bookmarkStart w:name="z120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165"/>
    <w:bookmarkStart w:name="z120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- 57957 тысяч тенге, в том числе:</w:t>
      </w:r>
    </w:p>
    <w:bookmarkEnd w:id="166"/>
    <w:bookmarkStart w:name="z120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5791 тысяч тенге;</w:t>
      </w:r>
    </w:p>
    <w:bookmarkEnd w:id="167"/>
    <w:bookmarkStart w:name="z120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168"/>
    <w:bookmarkStart w:name="z121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21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52162 тысяч тенге;</w:t>
      </w:r>
    </w:p>
    <w:bookmarkEnd w:id="170"/>
    <w:bookmarkStart w:name="z121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59251 тысяч тенге;</w:t>
      </w:r>
    </w:p>
    <w:bookmarkEnd w:id="171"/>
    <w:bookmarkStart w:name="z121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21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21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21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21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21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21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-1294 тысяч тенге;</w:t>
      </w:r>
    </w:p>
    <w:bookmarkEnd w:id="178"/>
    <w:bookmarkStart w:name="z122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1294 тысяч тенге;</w:t>
      </w:r>
    </w:p>
    <w:bookmarkEnd w:id="179"/>
    <w:bookmarkStart w:name="z122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0"/>
    <w:bookmarkStart w:name="z122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1"/>
    <w:bookmarkStart w:name="z122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- 1294 тысяч тенге.</w:t>
      </w:r>
    </w:p>
    <w:bookmarkEnd w:id="182"/>
    <w:bookmarkStart w:name="z122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183"/>
    <w:bookmarkStart w:name="z122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- 62467 тысяч тенге, в том числе:</w:t>
      </w:r>
    </w:p>
    <w:bookmarkEnd w:id="184"/>
    <w:bookmarkStart w:name="z122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7576 тысяч тенге;</w:t>
      </w:r>
    </w:p>
    <w:bookmarkEnd w:id="185"/>
    <w:bookmarkStart w:name="z122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22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22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54891 тысяч тенге;</w:t>
      </w:r>
    </w:p>
    <w:bookmarkEnd w:id="188"/>
    <w:bookmarkStart w:name="z123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63314 тысяч тенге;</w:t>
      </w:r>
    </w:p>
    <w:bookmarkEnd w:id="189"/>
    <w:bookmarkStart w:name="z123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23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123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123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123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123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123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-847 тысяч тенге;</w:t>
      </w:r>
    </w:p>
    <w:bookmarkEnd w:id="196"/>
    <w:bookmarkStart w:name="z123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847 тысяч тенге;</w:t>
      </w:r>
    </w:p>
    <w:bookmarkEnd w:id="197"/>
    <w:bookmarkStart w:name="z123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8"/>
    <w:bookmarkStart w:name="z124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9"/>
    <w:bookmarkStart w:name="z124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- 847 тысяч тенге.</w:t>
      </w:r>
    </w:p>
    <w:bookmarkEnd w:id="200"/>
    <w:bookmarkStart w:name="z124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201"/>
    <w:bookmarkStart w:name="z124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- 56140 тысяч тенге, в том числе:</w:t>
      </w:r>
    </w:p>
    <w:bookmarkEnd w:id="202"/>
    <w:bookmarkStart w:name="z124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5102 тысяч тенге;</w:t>
      </w:r>
    </w:p>
    <w:bookmarkEnd w:id="203"/>
    <w:bookmarkStart w:name="z124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124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124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51038 тысяч тенге;</w:t>
      </w:r>
    </w:p>
    <w:bookmarkEnd w:id="206"/>
    <w:bookmarkStart w:name="z124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56832 тысяч тенге;</w:t>
      </w:r>
    </w:p>
    <w:bookmarkEnd w:id="207"/>
    <w:bookmarkStart w:name="z124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125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125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125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125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125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125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-692 тысяч тенге;</w:t>
      </w:r>
    </w:p>
    <w:bookmarkEnd w:id="214"/>
    <w:bookmarkStart w:name="z125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692 тысяч тенге;</w:t>
      </w:r>
    </w:p>
    <w:bookmarkEnd w:id="215"/>
    <w:bookmarkStart w:name="z125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6"/>
    <w:bookmarkStart w:name="z125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7"/>
    <w:bookmarkStart w:name="z125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- 692 тысяч тенге.</w:t>
      </w:r>
    </w:p>
    <w:bookmarkEnd w:id="218"/>
    <w:bookmarkStart w:name="z126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219"/>
    <w:bookmarkStart w:name="z126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- 67725 тысяч тенге, в том числе:</w:t>
      </w:r>
    </w:p>
    <w:bookmarkEnd w:id="220"/>
    <w:bookmarkStart w:name="z126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2735 тысяч тенге;</w:t>
      </w:r>
    </w:p>
    <w:bookmarkEnd w:id="221"/>
    <w:bookmarkStart w:name="z126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126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126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64990 тысяч тенге;</w:t>
      </w:r>
    </w:p>
    <w:bookmarkEnd w:id="224"/>
    <w:bookmarkStart w:name="z126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68021 тысяч тенге;</w:t>
      </w:r>
    </w:p>
    <w:bookmarkEnd w:id="225"/>
    <w:bookmarkStart w:name="z126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126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126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127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127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127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127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-296 тысяч тенге;</w:t>
      </w:r>
    </w:p>
    <w:bookmarkEnd w:id="232"/>
    <w:bookmarkStart w:name="z127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296 тысяч тенге;</w:t>
      </w:r>
    </w:p>
    <w:bookmarkEnd w:id="233"/>
    <w:bookmarkStart w:name="z127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34"/>
    <w:bookmarkStart w:name="z127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5"/>
    <w:bookmarkStart w:name="z127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- 296 тысяч тенге.</w:t>
      </w:r>
    </w:p>
    <w:bookmarkEnd w:id="236"/>
    <w:bookmarkStart w:name="z127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237"/>
    <w:bookmarkStart w:name="z127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- 33273 тысяч тенге, в том числе:</w:t>
      </w:r>
    </w:p>
    <w:bookmarkEnd w:id="238"/>
    <w:bookmarkStart w:name="z128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1805 тысяч тенге;</w:t>
      </w:r>
    </w:p>
    <w:bookmarkEnd w:id="239"/>
    <w:bookmarkStart w:name="z128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128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128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31468 тысяч тенге;</w:t>
      </w:r>
    </w:p>
    <w:bookmarkEnd w:id="242"/>
    <w:bookmarkStart w:name="z128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33526 тысяч тенге;</w:t>
      </w:r>
    </w:p>
    <w:bookmarkEnd w:id="243"/>
    <w:bookmarkStart w:name="z128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128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128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128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128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129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9"/>
    <w:bookmarkStart w:name="z129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-253 тысяч тенге;</w:t>
      </w:r>
    </w:p>
    <w:bookmarkEnd w:id="250"/>
    <w:bookmarkStart w:name="z129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253 тысяч тенге;</w:t>
      </w:r>
    </w:p>
    <w:bookmarkEnd w:id="251"/>
    <w:bookmarkStart w:name="z129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52"/>
    <w:bookmarkStart w:name="z129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53"/>
    <w:bookmarkStart w:name="z129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- 253 тысяч тенге.</w:t>
      </w:r>
    </w:p>
    <w:bookmarkEnd w:id="254"/>
    <w:bookmarkStart w:name="z129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255"/>
    <w:bookmarkStart w:name="z129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- 38233 тысяч тенге, в том числе:</w:t>
      </w:r>
    </w:p>
    <w:bookmarkEnd w:id="256"/>
    <w:bookmarkStart w:name="z129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1972 тысяч тенге;</w:t>
      </w:r>
    </w:p>
    <w:bookmarkEnd w:id="257"/>
    <w:bookmarkStart w:name="z129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8"/>
    <w:bookmarkStart w:name="z130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130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36261 тысяч тенге;</w:t>
      </w:r>
    </w:p>
    <w:bookmarkEnd w:id="260"/>
    <w:bookmarkStart w:name="z130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38377 тысяч тенге;</w:t>
      </w:r>
    </w:p>
    <w:bookmarkEnd w:id="261"/>
    <w:bookmarkStart w:name="z130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130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130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130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130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130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7"/>
    <w:bookmarkStart w:name="z130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-144 тысяч тенге;</w:t>
      </w:r>
    </w:p>
    <w:bookmarkEnd w:id="268"/>
    <w:bookmarkStart w:name="z131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144 тысяч тенге;</w:t>
      </w:r>
    </w:p>
    <w:bookmarkEnd w:id="269"/>
    <w:bookmarkStart w:name="z131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70"/>
    <w:bookmarkStart w:name="z131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71"/>
    <w:bookmarkStart w:name="z131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- 144 тысяч тенге.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Бюджетные программы, не подлежащие секвестру в процессе исполнения бюджета сельских округов на 2021 год не предусмотрены.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бюджете сельских округов на 2021 год учесть суммы целевых трансфертов на развитие и целевых текущих трансфертов, предусмотренных за счет средств районного бюджета.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Рыскулов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65-4</w:t>
            </w:r>
          </w:p>
        </w:tc>
      </w:tr>
    </w:tbl>
    <w:bookmarkStart w:name="z28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2021 год</w:t>
      </w:r>
    </w:p>
    <w:bookmarkEnd w:id="277"/>
    <w:bookmarkStart w:name="z97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7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бизнес и профессиональную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Казахстан, за исключением доходов от организаций нефтяного сектора.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района, города районного значения, села,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16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2021 год</w:t>
      </w:r>
    </w:p>
    <w:bookmarkEnd w:id="280"/>
    <w:bookmarkStart w:name="z131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бизнес и профессиональную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удерживаемые и финансируемые из бюджета (сметы расходов) Национального Банка Республики Казахстан, за исключением доходов от организаций нефтяного сектора.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1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2021 год</w:t>
      </w:r>
    </w:p>
    <w:bookmarkEnd w:id="282"/>
    <w:bookmarkStart w:name="z132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2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2021 год</w:t>
      </w:r>
    </w:p>
    <w:bookmarkEnd w:id="284"/>
    <w:bookmarkStart w:name="z132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2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2021 год</w:t>
      </w:r>
    </w:p>
    <w:bookmarkEnd w:id="286"/>
    <w:bookmarkStart w:name="z132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2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2021 год</w:t>
      </w:r>
    </w:p>
    <w:bookmarkEnd w:id="288"/>
    <w:bookmarkStart w:name="z132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3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2021 год</w:t>
      </w:r>
    </w:p>
    <w:bookmarkEnd w:id="290"/>
    <w:bookmarkStart w:name="z133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34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2021 год</w:t>
      </w:r>
    </w:p>
    <w:bookmarkEnd w:id="292"/>
    <w:bookmarkStart w:name="z133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37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2021 год</w:t>
      </w:r>
    </w:p>
    <w:bookmarkEnd w:id="294"/>
    <w:bookmarkStart w:name="z133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40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2021 год</w:t>
      </w:r>
    </w:p>
    <w:bookmarkEnd w:id="296"/>
    <w:bookmarkStart w:name="z134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района, города районного значения, села,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4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2021 год</w:t>
      </w:r>
    </w:p>
    <w:bookmarkEnd w:id="298"/>
    <w:bookmarkStart w:name="z134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46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2021 год</w:t>
      </w:r>
    </w:p>
    <w:bookmarkEnd w:id="300"/>
    <w:bookmarkStart w:name="z134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4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2021 год</w:t>
      </w:r>
    </w:p>
    <w:bookmarkEnd w:id="302"/>
    <w:bookmarkStart w:name="z135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52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2021 год</w:t>
      </w:r>
    </w:p>
    <w:bookmarkEnd w:id="304"/>
    <w:bookmarkStart w:name="z135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№65-4 от 29 декабря 2020 года</w:t>
            </w:r>
          </w:p>
        </w:tc>
      </w:tr>
    </w:tbl>
    <w:bookmarkStart w:name="z135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2021 год</w:t>
      </w:r>
    </w:p>
    <w:bookmarkEnd w:id="306"/>
    <w:bookmarkStart w:name="z135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маслихата района Т. Рыскулова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65-4</w:t>
            </w:r>
          </w:p>
        </w:tc>
      </w:tr>
    </w:tbl>
    <w:bookmarkStart w:name="z348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2022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(визуальная) реклама осуществляется в объектах постоянного размещения рекламы в отведенных полосах автомобильных дорог общего пользования республиканского, областного и районного значения, проходящих по городам районного значения, селам, поселкам, сельским округам и помещениям в городах районного значения, селах и поселках. плата за размещение на открытом пространстве снаружи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9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2022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0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2022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1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2022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2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2022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3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2022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4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2022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5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2022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(визуальная) реклама осуществляется в объектах постоянного размещения рекламы в отведенных полосах автомобильных дорог общего пользования республиканского, областного и районного значения, проходящих по городам районного значения, селам, поселкам, сельским округам и помещениям в городах районного значения, селах и поселках. плата за размещение на открытом пространстве снаружи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2022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(визуальная) реклама осуществляется в объектах постоянного размещения рекламы в отведенных полосах автомобильных дорог общего пользования республиканского, областного и районного значения, проходящих по городам районного значения, селам, поселкам, сельским округам и помещениям в городах районного значения, селах и поселках. плата за размещение на открытом пространстве снаружи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7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2022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(визуальная) реклама осуществляется в объектах постоянного размещения рекламы в отведенных полосах автомобильных дорог общего пользования республиканского, областного и районного значения, проходящих по городам районного значения, селам, поселкам, сельским округам и помещениям в городах районного значения, селах и поселках. плата за размещение на открытом пространстве снаружи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8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2022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9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2022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0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2022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1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2022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2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2022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65-4</w:t>
            </w:r>
          </w:p>
        </w:tc>
      </w:tr>
    </w:tbl>
    <w:bookmarkStart w:name="z366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2023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(визуальная) реклама осуществляется в объектах постоянного размещения рекламы в отведенных полосах автомобильных дорог общего пользования республиканского, областного и районного значения, проходящих по городам районного значения, селам, поселкам, сельским округам и помещениям в городах районного значения, селах и поселках. плата за размещение на открытом пространстве снаружи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7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2023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8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2023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9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2023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0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2023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1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2023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2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2023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2023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(визуальная) реклама осуществляется в объектах постоянного размещения рекламы в отведенных полосах автомобильных дорог общего пользования республиканского, областного и районного значения, проходящих по городам районного значения, селам, поселкам, сельским округам и помещениям в городах районного значения, селах и поселках. плата за размещение на открытом пространстве снаружи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4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2023год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(визуальная) реклама осуществляется в объектах постоянного размещения рекламы в отведенных полосах автомобильных дорог общего пользования республиканского, областного и районного значения, проходящих по городам районного значения, селам, поселкам, сельским округам и помещениям в городах районного значения, селах и поселках. плата за размещение на открытом пространстве снаружи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2023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(визуальная) реклама осуществляется в объектах постоянного размещения рекламы в отведенных полосах автомобильных дорог общего пользования республиканского, областного и районного значения, проходящих по городам районного значения, селам, поселкам, сельским округам и помещениям в городах районного значения, селах и поселках. плата за размещение на открытом пространстве снаружи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налагаемые акимами городов районного значения, сел, поселков, сельских округов.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6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2023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7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2023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8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2023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9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2023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0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2023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