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eca1" w14:textId="274e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Т.Рыскулова от 12 апреля 2017 года № 14-5 "Об утверждении Правил оказания социальной помощи, установления размеров и определения перечня отдельных категорий нуждающихся граждан по району Т.Рыскулова"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29 декабря 2020 года № 65-5. Зарегистрировано Департаментом юстиции Жамбылской области 14 января 2021 года № 4891. Утратило силу решением маслихата района Т. Рыскулова Жамбылской области от 30 октября 2023 года № 10-8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Т. Рыскулова Жамбылской области от 30.10.2023 </w:t>
      </w:r>
      <w:r>
        <w:rPr>
          <w:rFonts w:ascii="Times New Roman"/>
          <w:b w:val="false"/>
          <w:i w:val="false"/>
          <w:color w:val="ff0000"/>
          <w:sz w:val="28"/>
        </w:rPr>
        <w:t>№ 10-8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района Т. Рыскулова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и дополнения в решение маслихата района Т. Рыскулова от 12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14-5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району Т. Рыскулова" (зарегистрировано в реестре государственной регистрации нормативно-правовых актов Республики Казахстан за </w:t>
      </w:r>
      <w:r>
        <w:rPr>
          <w:rFonts w:ascii="Times New Roman"/>
          <w:b w:val="false"/>
          <w:i w:val="false"/>
          <w:color w:val="000000"/>
          <w:sz w:val="28"/>
        </w:rPr>
        <w:t>№ 3414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эталонном контрольном банке нормативных правовых актов Республики Казахстан в электронном виде 16 мая 2017 года):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Законами Республики Казахстан от 6 мая 2020 года "О ветеранах", и от 23 января 2001 года "О местном государственном управлении и самоуправлении в Республике Казахстан", а также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Документы представляются в подлинниках для сверки, после чего подлинники документов возвращаются заявителю.".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маслихата района Т. Рыскулова по вопросам связи с общественными и молодежными организациями, социально-культурного развития, образования, здравоохранения.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Турара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Рыскулов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Турара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