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15f22" w14:textId="4415f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20 декабря 2019 года № 66-2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14 апреля 2020 года № 71-2. Зарегистрировано Департаментом юстиции Жамбылской области 20 апреля 2020 года № 4562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от 20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66-2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4475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31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"13 514 099" заменить цифрами "13 911 989";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"20 116" заменить цифрами "342 621";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"63 624" заменить цифрами "386 129";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"- 113 796" заменить цифрами "- 834 191";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"113 796" заменить цифрами "834 191";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"63 624" заменить цифрами "784 019".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экономике, финансов, бюджету, агропромышленного комплекса, охраны окружающей среды и природопользования, развитие местного самоуправления районного маслихата.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Романов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апреля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декабря 2019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66-2</w:t>
            </w:r>
          </w:p>
        </w:tc>
      </w:tr>
    </w:tbl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13420419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1380603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12003764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12003764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13911989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7919661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6435317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5861208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помошь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1408241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1247845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-834191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