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7454" w14:textId="5847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2019 года № 66-2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28 апреля 2020 года № 73-2. Зарегистрировано Департаментом юстиции Жамбылской области 28 апреля 2020 года № 4594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"13 420 419" заменить цифрами "16 332 088";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"12 003 764" заменить цифрами "14 915 433";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"13 911 989" заменить цифрами "16 823 658".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66-2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7"/>
        <w:gridCol w:w="2974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16332088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5937458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-834191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