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04a56" w14:textId="f804a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Сарысуского районного маслихата от 27 декабря 2019 года № 67-2 "О бюджете города и сельских округов Сарысуского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Сарысуского районного маслихата Жамбылской области от 4 мая 2020 года № 74-3. Зарегистрировано Департаментом юстиции Жамбылской области 6 мая 2020 года № 4606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решения Сарысуского районного маслихата от 28 апреля 2020 года </w:t>
      </w:r>
      <w:r>
        <w:rPr>
          <w:rFonts w:ascii="Times New Roman"/>
          <w:b w:val="false"/>
          <w:i w:val="false"/>
          <w:color w:val="000000"/>
          <w:sz w:val="28"/>
        </w:rPr>
        <w:t>№ 73-2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Сарысуского районного маслихата от 20 декабря 2019 года №66-2 "О районном бюджете на 2020-2022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№4594</w:t>
      </w:r>
      <w:r>
        <w:rPr>
          <w:rFonts w:ascii="Times New Roman"/>
          <w:b w:val="false"/>
          <w:i w:val="false"/>
          <w:color w:val="000000"/>
          <w:sz w:val="28"/>
        </w:rPr>
        <w:t>)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Сарысуского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67-2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города и сельских округов Сарысуского района на 2020-2022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№4484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6 января 2020 года в эталонном контрольном банке нормативных правовых актов Республики Казахстан в электронном виде),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городу Жанатас: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"1 137 026" заменить цифрами "1 144 156";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"1 077 026" заменить цифрами "1 084 156";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"1 266 829" заменить цифрами "1 273 959".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Жанаталапскому сельскому округу: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"37 887" заменить цифрами "38 328";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"36 651" заменить цифрами "37 092";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"183 650" заменить цифрами "184 091".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Тогызкентскому сельскому округу: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"106 031" заменить цифрами "120 993";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"104 626" заменить цифрами "119 588";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"125 658" заменить цифрами "140 620".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Туркестанскому сельскому округу: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"83 754" заменить цифрами "84 254";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"82 293" заменить цифрами "82 793";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"83 754" заменить цифрами "84 254".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Досболскому сельскому округу: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"32 747" заменить цифрами "50 947";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"32 152" заменить цифрами "50 352";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"32 747" заменить цифрами "50 947". 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по экономике, финансов, бюджету, агропромышленного комплекса, охраны окружающей среды и природопользования, развития местного самоуправления районного маслихата.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2020 года.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Сарысуского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Несіпбай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Сарысуского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4 мая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74-3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1-1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27 декабря 2019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67-2</w:t>
            </w:r>
          </w:p>
        </w:tc>
      </w:tr>
    </w:tbl>
    <w:bookmarkStart w:name="z45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города Жанатас на 2020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"/>
        <w:gridCol w:w="1340"/>
        <w:gridCol w:w="1340"/>
        <w:gridCol w:w="5882"/>
        <w:gridCol w:w="2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1144156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1084156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1084156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РАСХОДЫ 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1273959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144042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144042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89312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780073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780073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317118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462955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339520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погребение безродных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292285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-129803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129803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113336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113336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113336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4 мая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74-3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5-1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27 декабря 2019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67-2</w:t>
            </w:r>
          </w:p>
        </w:tc>
      </w:tr>
    </w:tbl>
    <w:bookmarkStart w:name="z4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Жанаталапского сельского округа на 2020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1"/>
        <w:gridCol w:w="1733"/>
        <w:gridCol w:w="548"/>
        <w:gridCol w:w="1716"/>
        <w:gridCol w:w="23"/>
        <w:gridCol w:w="3581"/>
        <w:gridCol w:w="341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38328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37092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37092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184091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20942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20942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20459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163149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145763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145763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17386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15386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-145763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145763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145763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145763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145763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4 мая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74-3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7-1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27 декабря 2019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67-2</w:t>
            </w:r>
          </w:p>
        </w:tc>
      </w:tr>
    </w:tbl>
    <w:bookmarkStart w:name="z51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Тогызкентского сельского округа на 2020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6"/>
        <w:gridCol w:w="1869"/>
        <w:gridCol w:w="1869"/>
        <w:gridCol w:w="3845"/>
        <w:gridCol w:w="33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120993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119588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119588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140620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46252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46252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28041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17809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53117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53117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52017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бесплатного подвоза учащихся до ближайшей школы и обратно в сельской местности 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41251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26289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-19627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19627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17809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17809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17809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Сарысуского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4 мая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74-3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8-1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27 декабря 2019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67-2</w:t>
            </w:r>
          </w:p>
        </w:tc>
      </w:tr>
    </w:tbl>
    <w:bookmarkStart w:name="z54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Туркестанского сельского округа на 2020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84254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82793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82793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84254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бесплатного подвоза учащихся до ближайшей школы и обратно в сельской местности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4 мая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74-3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9-1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27 декабря 2019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67-2</w:t>
            </w:r>
          </w:p>
        </w:tc>
      </w:tr>
    </w:tbl>
    <w:bookmarkStart w:name="z5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Досболского сельского округа на 2020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50947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50947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бесплатного подвоза учащихся до ближайшей школы и обратно в сельской местности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