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92a15" w14:textId="2c92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27 декабря 2019 года № 67-2 "О бюджете города и сельских округов Сарысуского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30 июня 2020 года № 77-2. Зарегистрировано Департаментом юстиции Жамбылской области 1 июля 2020 года № 4661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Сарысуского районного маслихата от 24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№76-8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Сарысуского районного маслихата от 20 декабря 2019 года №66-2 "О районном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№4638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67-2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и сельских округов Сарысуского района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№4484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6 января 2020 года в эталонном контрольном банке нормативных правовых актов Республики Казахстан в электронном виде), следующие изменения: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Байкадамскому сельскому округу: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"491 222" заменить цифрами "485 559";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"484 322" заменить цифрами "478 659";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"494 648" заменить цифрами "488 985".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</w:t>
      </w:r>
      <w:r>
        <w:rPr>
          <w:rFonts w:ascii="Times New Roman"/>
          <w:b w:val="false"/>
          <w:i w:val="false"/>
          <w:color w:val="000000"/>
          <w:sz w:val="28"/>
        </w:rPr>
        <w:t>Тогызкентскому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сельскому округу: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"120 993" заменить цифрами "120 993";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"119 588" заменить цифрами "119 588";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"140 620" заменить цифрами "140 620".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</w:t>
      </w:r>
      <w:r>
        <w:rPr>
          <w:rFonts w:ascii="Times New Roman"/>
          <w:b w:val="false"/>
          <w:i w:val="false"/>
          <w:color w:val="000000"/>
          <w:sz w:val="28"/>
        </w:rPr>
        <w:t>Туркестанскому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сельскому округу: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"84 254" заменить цифрами "89 348";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"82 793" заменить цифрами "87 887";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"84 254" заменить цифрами "89 348".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Досболскому сельскому округу: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"50 947" заменить цифрами "53 288";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"50 352" заменить цифрами "52 693";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"50 947" заменить цифрами "53 288".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экономике, финансов, бюджету, агропромышленного комплекса, охраны окружающей среды и природопользования, развития местного самоуправления районного маслихата.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2-1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№67-2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Байкадамского сельского округа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681"/>
        <w:gridCol w:w="1681"/>
        <w:gridCol w:w="4696"/>
        <w:gridCol w:w="30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7-1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№67-2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Тогызкентского сельского округа на 2020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3845"/>
        <w:gridCol w:w="33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-19627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8-1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№67-2</w:t>
            </w:r>
          </w:p>
        </w:tc>
      </w:tr>
    </w:tbl>
    <w:bookmarkStart w:name="z4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Туркестанского сельского округа на 2020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9-1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№67-2</w:t>
            </w:r>
          </w:p>
        </w:tc>
      </w:tr>
    </w:tbl>
    <w:bookmarkStart w:name="z4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Досболского сельского округа на 2020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