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12b6" w14:textId="0711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27 декабря 2019 года № 67-2 "О бюджете города и сельских округов Сарысуского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28 августа 2020 года № 82-2. Зарегистрировано Департаментом юстиции Жамбылской области 7 сентября 2020 года № 4724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24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81-2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2019 года № 66-2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4706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"1 144 156" заменить цифрами "1 200 343";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"58 900" заменить цифрами "89 900";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"1 100" заменить цифрами "100";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"1 084 156" заменить цифрами "1 110 343";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"1 273 959" заменить цифрами "1 330 146".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"485 559" заменить цифрами "489 600";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"6 900" заменить цифрами "10 900";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"478 659" заменить цифрами "478 700";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"488 985" заменить цифрами "493 026".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"61 529" заменить цифрами "73 502";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"2 944" заменить цифрами "14 944";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"58 513" заменить цифрами "58 486";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"108 247" заменить цифрами "120 220".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"82 336" заменить цифрами "94 545";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"81 086" заменить цифрами "93 295";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"82 336" заменить цифрами "94 545".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"38 328" заменить цифрами "39 671";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"1 236 " заменить цифрами "2 606";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"37 092" заменить цифрами "37 065";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"184 091" заменить цифрами "185 434".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"72 767" заменить цифрами "73 618";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"70 278" заменить цифрами "71 129";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"73 278" заменить цифрами "74 129".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"120 993" заменить цифрами "127 274";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"119 588" заменить цифрами "125 869";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"140 620" заменить цифрами "146 901".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"89 348" заменить цифрами "91 638";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"87 887" заменить цифрами "90 177";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"89 348" заменить цифрами "91 638".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"53 288" заменить цифрами "58 631";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"52 693" заменить цифрами "58 036";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"53 288" заменить цифрами "58 631".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"34 881" заменить цифрами "35 478";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"487" заменить цифрами "1 187";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"34 394" заменить цифрами "34 291";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"34 881" заменить цифрами "35 478".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2020-2022 годы предусмотреть средства на выплату надбавки к заработной плате специалистам организации образования, финансируемые из бюджета сельских округов,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условиях.".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1330146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1"/>
        <w:gridCol w:w="1681"/>
        <w:gridCol w:w="469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9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1820"/>
        <w:gridCol w:w="1820"/>
        <w:gridCol w:w="3746"/>
        <w:gridCol w:w="3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185434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163749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0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0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82-2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67-2</w:t>
            </w:r>
          </w:p>
        </w:tc>
      </w:tr>
    </w:tbl>
    <w:bookmarkStart w:name="z11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