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a06c6" w14:textId="b0a06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Сарысуского районного маслихата от 15 июня 2020 года № 75-2 "Об утверждении Правил оказания жилищной помощи малообеспеченным семьям (гражданам) по Сарысускому району"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Сарысуского районного маслихата Жамбылской области от 5 ноября 2020 года № 84-4. Зарегистрировано Департаментом юстиции Жамбылской области 20 ноября 2020 года № 4811. Утратило силу решением Сарысуского районного маслихата Жамбылской области от 19 марта 2024 года № 19-4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Сарысуского районного маслихата Жамбылской области от 19.03.2024 </w:t>
      </w:r>
      <w:r>
        <w:rPr>
          <w:rFonts w:ascii="Times New Roman"/>
          <w:b w:val="false"/>
          <w:i w:val="false"/>
          <w:color w:val="ff0000"/>
          <w:sz w:val="28"/>
        </w:rPr>
        <w:t>№ 19-4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апреля 1997 года "О жилищных отношениях" Сарысуский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Сарысуского районного маслихата от 15 июня 2020 года </w:t>
      </w:r>
      <w:r>
        <w:rPr>
          <w:rFonts w:ascii="Times New Roman"/>
          <w:b w:val="false"/>
          <w:i w:val="false"/>
          <w:color w:val="000000"/>
          <w:sz w:val="28"/>
        </w:rPr>
        <w:t>№ 75-2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оказания жилищной помощи малообеспеченным семьям (гражданам) по Сарысускому району"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4634</w:t>
      </w:r>
      <w:r>
        <w:rPr>
          <w:rFonts w:ascii="Times New Roman"/>
          <w:b w:val="false"/>
          <w:i w:val="false"/>
          <w:color w:val="000000"/>
          <w:sz w:val="28"/>
        </w:rPr>
        <w:t>, опубликован в эталонном контрольном банке нормативных правовых актов Республики Казахстан в электронном виде 23 июня 2020 года) следующее изменение: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правилах оказания жилищной помощи малообеспеченным семьям (гражданам) по Сарысускому району, утвержденных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пункта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решения возложить на постоянную комиссию по вопросам экономики, финансов, бюджета, агропромышленного комплекса, охраны окружающей среды и природопользования, развития местного самоуправления районного маслихата. 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Сарысуского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Дондаұлы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Сарысуского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Бегеев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