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6746" w14:textId="6856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20 декабря 2019 года № 66-2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8 декабря 2020 года № 85-6. Зарегистрировано Департаментом юстиции Жамбылской области 11 декабря 2020 года № 4831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"15 932 352" заменить цифрами "15 446 669";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"14 265 697" заменить цифрами "13 780 014";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"16 413 553" заменить цифрами "15 927 870";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"313 598" заменить цифрами "321 932";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"357 106" заменить цифрами "365 440";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"- 794 799" заменить цифрами "- 803 133";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"794 799" заменить цифрами "803 133";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"744 627" заменить цифрами "752 961".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Дондаұлы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66-2</w:t>
            </w:r>
          </w:p>
        </w:tc>
      </w:tr>
    </w:tbl>
    <w:bookmarkStart w:name="z3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15446669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1613407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388136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государственныхзакупок, организуемых государственнымиучреждениями, финансируемыми из государственногобюджета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государственныхзакупок, 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8037571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5913048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помошь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