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d10c" w14:textId="f5dd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Сарысуского районного маслихата Жамбылской области от 12 марта 2014 года № 26-14 "Об утверждении положения государственного учреждения "Аппарата маслихата Сарысуского района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23 декабря 2020 года № 87-4. Зарегистрировано Департаментом юстиции Жамбылской области 25 декабря 2020 года № 4856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Сарысуского районного маслихата Жамбылской области от 12 марта 2014 года №26-14 "Об утверждении положения государственного учреждения "Аппарат маслихата Сарысуского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апреля 2014 года в газете "Сарысу").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Мороз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