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e231d" w14:textId="67e23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20 декабря 2017 года № 25-6 "Об утверждении Правил оказания социальной помощи, установления размеров и определения перечния отделных категорий нуждающихся граждан по Сарысускому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от 29 декабря 2020 года № 88-3. Зарегистрировано Департаментом юстиции Жамбылской области 31 декабря 2020 года № 4879. Утратило силу решением Сарысуского районного маслихата Жамбылской области от 6 апреля 2022 года № 20-3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Сарысуского районного маслихата Жамбылской области от 06.04.2022 </w:t>
      </w:r>
      <w:r>
        <w:rPr>
          <w:rFonts w:ascii="Times New Roman"/>
          <w:b w:val="false"/>
          <w:i w:val="false"/>
          <w:color w:val="ff0000"/>
          <w:sz w:val="28"/>
        </w:rPr>
        <w:t>№ 20-3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утвержденным решение Сарысуского районного маслихата от 20 декабря 2017 года № 25-6 "Об утверждении Правил оказания социальной помощи, установления размеров и определения перечния отделных категорий нуждающихся граждан по Сарысускому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3669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22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 изложить в следующей редакций: "Об утверждении Правил оказания социальной помощи, установления размеров и определения перечня отдельных категорий нуждающихся граждан по Сарысускому району";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копии" исключить.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экономики, финансов, бюджета, агропромышленного комплекса, охраны окружающей среды и природопользования, развития местного самоуправления.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