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8a1f" w14:textId="64b8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23 декабря 2019 года № 68–2 "О бюджете города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апреля 2020 года № 72-2. Зарегистрировано Департаментом юстиции Жамбылской области 24 апреля 2020 года № 4582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"1 576 429" заменить цифрами "1 653 040";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"1 576 429" заменить цифрами "1 843 656";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"-190 616";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"190 616";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"8 425".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47"/>
        <w:gridCol w:w="967"/>
        <w:gridCol w:w="10"/>
        <w:gridCol w:w="1311"/>
        <w:gridCol w:w="5852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22"/>
        <w:gridCol w:w="1275"/>
        <w:gridCol w:w="10"/>
        <w:gridCol w:w="1285"/>
        <w:gridCol w:w="5693"/>
        <w:gridCol w:w="2471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2"/>
        <w:gridCol w:w="2311"/>
        <w:gridCol w:w="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22"/>
        <w:gridCol w:w="1275"/>
        <w:gridCol w:w="10"/>
        <w:gridCol w:w="1286"/>
        <w:gridCol w:w="5694"/>
        <w:gridCol w:w="2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9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2 584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2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5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1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10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10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57"/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