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7859" w14:textId="be77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23 декабря 2019 года № 68-2 "О бюджете города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июня 2020 года № 75-6. Зарегистрировано Департаментом юстиции Жамбылской области 8 июля 2020 года № 4676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"1 653 040" заменить цифрами "1 707 325";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"89 027" заменить цифрами "87 710";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"1 317";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"1 843 656" заменить цифрами "1 897 941".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740 476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673 963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2 584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9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2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8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5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24"/>
        <w:gridCol w:w="1369"/>
        <w:gridCol w:w="6175"/>
        <w:gridCol w:w="2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1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23 690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10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