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e1f9" w14:textId="d53e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некоторых населенных пунктов Таласского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30 июня 2020 года № 249 и решение Таласского районного маслихата Жамбылской области от 15 июня 2020 года № 75-7. Зарегистрировано Департаментом юстиции Жамбылской области 9 июля 2020 года № 4678. Утратило силу постановлением акимата Таласского района Жамбылской области от 27 июня 2023 года № 01-175 и решением Таласского районного маслихата Жамбылской области от 27 июня 2023 года № 5-11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Таласского района Жамбылской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01-175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Таласского районного маслихата Жамбылской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Таласского района ПОСТАНОВЛЯЕТ и Таласский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(черты) некоторых населенных пунктов Таласского района: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границу села Есейхан Каратауского сельского округа общей площадью 157,7417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границу села Майтобе Бериккаринского сельского округа общей площадью 250,0078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границу села Кожагаппар Бериккаринского сельского округа общей площадью 106,4969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границу села Болтирик шешен Кенесского сельского округа общей площадью 228,2895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границу разъезда Кошек батыр Кенесского сельского округа общей площадью 248,0161гектар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границу села Талапты Бостандыкского сельского округа общей площадью 74,5707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границу села Бостандык Бостандыкского сельского округа общей площадью 307,78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границу села Каскабулак Каскабулакского сельского округа общей площадью 179,7364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границу села Аккум Аккумского сельского округа общей площадью 248,1811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границу села Акколь Аккольского сельского округа общей площадью 704,2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границу села Ойык Ойыкского сельского округа общей площадью 471,0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границу села Кызылаут Кызылаутского сельского округа общей площадью 179,32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границу села С.Шакиров С.Шакировского сельского округа общей площадью 240,1048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границу села Ушарал Ушаралского сельского округа общей площадью 507,1655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постоянную комиссию Таласского районного маслихата по вопросам социально-экономического развития, бюджета, местного налога и городского хозяйства.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Таласского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Есейхан Каратауского сельского округа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Есейхан Каратауского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157,7417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22,7417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Майтюбе Бериккаринского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Майтюбе Бериккаринского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809,6632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590,1878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12,2254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116,5324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Кожагаппар Бериккаринского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Кожагаппар Бериккаринского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106,4969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55,4969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Болтирик шешен Кенесского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Болтирик шешен Кенесского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228,2895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68,2895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Кошек батыр Кенесского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Кошек батыр Кенесского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Талапты Бостандыкского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Талапты Бостандыкского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74,5707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29,0707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Бостандык Бостандыкского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Бостандык Бостандыкского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1268,6314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20,3686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Каскабулак Каскабулакского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Каскабулак Каскабулакского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2750,5849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2578,5849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179,7364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71,7364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bookmarkStart w:name="z8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Аккум Аккумского сельского округа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Аккум Аккумского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1505,7364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13,4799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248,1811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39,4996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13,4799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Акколь Аккольского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Акколь Аккольского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Ойык Ойыкского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Ойык Ойыкского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Кызылаут Кызылаутского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Кызылаут Кызылаутского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1521,3114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1268,3114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bookmarkStart w:name="z11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С.Шакирова С.Шакировского сельского округа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С.Шакирова С.Шакировского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483,7326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243,5384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240,1048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 №249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№75-7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Ушарал Ушаралского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Ушарал Ушаралского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507,1655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273,1655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