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ff79" w14:textId="e4ef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23 декабря 2019 года № 68–2 "О бюджете города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30 октября 2020 года № 82-2. Зарегистрировано Департаментом юстиции Жамбылской области 12 ноября 2020 года № 4804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"О местном государственном управлении и самоуправлении в Республике Казахстан" от 23 января 2001 года,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виде 05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"1 726 685" заменить цифрами "1 746 859";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"87 710" заменить цифрами "87 588";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"1 317" заменить цифрами "1 439";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"1 917 301" заменить цифрами "1 925 820";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"-190 616" заменить цифрами "-178 961";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"190 616" заменить цифрами "178 961".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752 249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757 472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494 746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2953"/>
        <w:gridCol w:w="3041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Бостандык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1 669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6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Ушарал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1 961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7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С.Шакиров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0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2 479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7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Аккум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2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8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Каратау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4"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9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Кенес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6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Коктал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8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10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Каскабулак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50"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23 587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68-2</w:t>
            </w:r>
          </w:p>
        </w:tc>
      </w:tr>
    </w:tbl>
    <w:bookmarkStart w:name="z1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cельского округа Тамды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52"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33 640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