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ec4a" w14:textId="df6e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23 декабря 2019 года № 68–2 "О бюджете города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10 декабря 2020 года № 84-2. Зарегистрировано Департаментом юстиции Жамбылской области 11 декабря 2020 года № 4835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"1 746 859" заменить цифрами "1 753 250";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"1 925 820" заменить цифрами "1 932 211".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1488"/>
        <w:gridCol w:w="5199"/>
        <w:gridCol w:w="3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26"/>
        <w:gridCol w:w="642"/>
        <w:gridCol w:w="6433"/>
        <w:gridCol w:w="3981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2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2 479 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6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№68-2</w:t>
            </w:r>
          </w:p>
        </w:tc>
      </w:tr>
    </w:tbl>
    <w:bookmarkStart w:name="z7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1641"/>
        <w:gridCol w:w="4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8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2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