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6cec" w14:textId="8d56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декабря 2020 года № 86-2. Зарегистрировано Департаментом юстиции Жамбылской области 8 января 2021 года № 4885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–854 051 тысячи тенге, в том числе: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96 314 тысячи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757 604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880 524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- 26 473 тысяч тенге;</w:t>
      </w:r>
    </w:p>
    <w:bookmarkEnd w:id="11"/>
    <w:bookmarkStart w:name="z2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26 473 тысяч тенге;</w:t>
      </w:r>
    </w:p>
    <w:bookmarkEnd w:id="12"/>
    <w:bookmarkStart w:name="z2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средств–26 473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2021 год в размере 362 561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59 149,0 тысяч тенге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 23 588,0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26 164,0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26 285,0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23 741,0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22 847,0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 – 26 141,0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– 24 636,0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21 045,0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22 949,0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22 477,0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Тамдинскому сельскому округу – 23 145,0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20 361,0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20 033,0 тысяч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2021 год</w:t>
      </w:r>
    </w:p>
    <w:bookmarkEnd w:id="31"/>
    <w:bookmarkStart w:name="z2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2021 год</w:t>
      </w:r>
    </w:p>
    <w:bookmarkEnd w:id="33"/>
    <w:bookmarkStart w:name="z2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2021 год</w:t>
      </w:r>
    </w:p>
    <w:bookmarkEnd w:id="35"/>
    <w:bookmarkStart w:name="z2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2021 год</w:t>
      </w:r>
    </w:p>
    <w:bookmarkEnd w:id="37"/>
    <w:bookmarkStart w:name="z2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2021 год</w:t>
      </w:r>
    </w:p>
    <w:bookmarkEnd w:id="41"/>
    <w:bookmarkStart w:name="z2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3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2021 год</w:t>
      </w:r>
    </w:p>
    <w:bookmarkEnd w:id="43"/>
    <w:bookmarkStart w:name="z2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3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2021 год</w:t>
      </w:r>
    </w:p>
    <w:bookmarkEnd w:id="45"/>
    <w:bookmarkStart w:name="z2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9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2021 год</w:t>
      </w:r>
    </w:p>
    <w:bookmarkEnd w:id="47"/>
    <w:bookmarkStart w:name="z2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4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2021 год</w:t>
      </w:r>
    </w:p>
    <w:bookmarkEnd w:id="51"/>
    <w:bookmarkStart w:name="z2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4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2021 год</w:t>
      </w:r>
    </w:p>
    <w:bookmarkEnd w:id="54"/>
    <w:bookmarkStart w:name="z2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4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2021 год</w:t>
      </w:r>
    </w:p>
    <w:bookmarkEnd w:id="56"/>
    <w:bookmarkStart w:name="z2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5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2021 год</w:t>
      </w:r>
    </w:p>
    <w:bookmarkEnd w:id="58"/>
    <w:bookmarkStart w:name="z2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5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2021 год</w:t>
      </w:r>
    </w:p>
    <w:bookmarkEnd w:id="60"/>
    <w:bookmarkStart w:name="z2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25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2021 год</w:t>
      </w:r>
    </w:p>
    <w:bookmarkEnd w:id="62"/>
    <w:bookmarkStart w:name="z2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Таласского районного маслихата Жамбылской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1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cельского округа Бостандык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7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7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2022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86-2</w:t>
            </w:r>
          </w:p>
        </w:tc>
      </w:tr>
    </w:tbl>
    <w:bookmarkStart w:name="z15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2023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1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1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1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11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1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2023 год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2023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2023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