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c37c" w14:textId="cecc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27 декабря 2019 года № 58-2 "О бюджете города Шу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24 апреля 2020 года № 62-2. Зарегистрировано Департаментом юстиции Жамбылской области 28 апреля 2020 года № 4592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27 декабря 2019 года № 58-2 "Об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№4578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Аксуский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"29205" заменить цифрами "29565";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"23989" заменить цифрами "24349";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"29205" заменить цифрами "44861";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"-15296";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"15296";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"2586".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"71052" заменить цифрами "160139";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"65197" заменить цифрами "154284";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"71052" заменить цифрами "175459";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"-15320";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"15320";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"2610".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Актюбинский сельский округ: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"49015" заменить цифрами "50557";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"2376";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"47515" заменить цифрами "46681";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"49015" заменить цифрами "50557".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Балуан-Шолакский сельский округ: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"24029" заменить цифрами "26461";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"2072";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"21507" заменить цифрами "21867";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"24029" заменить цифрами "43671";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"-17210";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"17210".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Берликский сельский округ: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"71695" заменить цифрами "179564";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"62695" заменить цифрами "170564";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"71695" заменить цифрами "196399";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"-16835".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"16835";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"4125".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Бирликустемский сельский округ: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"62529" заменить цифрами "62889";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"57769" заменить цифрами "58129";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"62529" заменить цифрами "64599";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"-1710";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"1710";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"1710".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Далакайнарский сельский округ: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"56343" заменить цифрами "56839";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"136";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"54885" заменить цифрами "55245";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"56343" заменить цифрами "60860";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"-4021";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"4021".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Дулатский сельский округ: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"25057" заменить цифрами "28975";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"3558";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"23212" заменить цифрами "23572";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"25057" заменить цифрами "28975".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Ескишуский сельский округ: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"65222" заменить цифрами "67582";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"59645" заменить цифрами "62005";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"65222" заменить цифрами "70309";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"-2727";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"2727";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"2727".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Жанажолский сельский округ: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"76451" заменить цифрами "76811";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"70551" заменить цифрами "70911";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"76451" заменить цифрами "94771";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"-17960";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"17960";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"1362".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Жанакогамский сельский округ: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"60025" заменить цифрами "60385";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"55044" заменить цифрами "55404";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"60025" заменить цифрами "82631";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"-22246".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"22246";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"536".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Коккайнарский сельский округ: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"27130" заменить цифрами "30220";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"1730";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"24630" заменить цифрами "25990";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"27130" заменить цифрами "47430";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"-17210";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"17210".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Корагатинский сельский округ: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"42810" заменить цифрами "40170";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"38205" заменить цифрами "35565";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"42810" заменить цифрами "41740";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"-1570";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"1570";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"1570".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с.Конаева: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"109081" заменить цифрами "109441";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"96620" заменить цифрами "96980";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"109081" заменить цифрами "126510";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"-17069";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"17069";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"4359".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Тасуткельский сельский округ: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"33421" заменить цифрами "33782";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"31821" заменить цифрами "32181";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"33421" заменить цифрами "46492";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"-12710";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"12710".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Толебийский сельский округ: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"472323" заменить цифрами "567702";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"403795" заменить цифрами "499174";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"472323" заменить цифрами "632316";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"-64614";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"64614";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"11837".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Ондирский сельский округ: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"25667" заменить цифрами "27313";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"1286";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"23556" заменить цифрами "23916";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"25667" заменить цифрами "30013";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"-2700";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"2700".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 Шокпарский сельский округ: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"62907" заменить цифрами "63267";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"59444" заменить цифрами "59804";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"62907" заменить цифрами "66075";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"-2808".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"2808";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"2808".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город Шу: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"923514" заменить цифрами "943880";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"703541" заменить цифрами "723907";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"923514" заменить цифрами "998295";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"-54415".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"54415";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"41733".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bookmarkStart w:name="z22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bookmarkStart w:name="z22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bookmarkStart w:name="z22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89"/>
        <w:gridCol w:w="7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2"/>
        <w:gridCol w:w="1371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bookmarkStart w:name="z26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2020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2020год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943880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