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b574" w14:textId="330b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27 декабря 2019 года № 58-2 о бюджете города Шу и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 июля 2020 года № 67-2. Зарегистрировано Департаментом юстиции Жамбылской области 7 июля 2020 года № 4672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29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районого маслихата от 27 декабря 2019 года № 57-3 "Об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№4660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2019 года в Эталонном контрольном банке нормативных правовых актов Республики Казахстан в электроном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Алгинский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"160139" заменить цифрами "159284";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"154284" заменить цифрами "153429";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"175459" заменить цифрами "174604";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Берликский сельский округ: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"179564" заменить цифрами "179209";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"170564" заменить цифрами "170209";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"196399" заменить цифрами "196044".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рещению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№58-2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6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7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8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8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9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0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1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1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2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Шуского районного маслихата 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2020год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67-2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</w:t>
            </w:r>
          </w:p>
        </w:tc>
      </w:tr>
    </w:tbl>
    <w:bookmarkStart w:name="z1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