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4fb3" w14:textId="fc14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17 июля 2020 года № 281. Зарегистрировано Департаментом юстиции Жамбылской области 20 июля 2020 года № 4687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Шуского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"Zhambyl Minerals" (Жамбыл Минералз) на срок до 19 марта 2022 года без изъятия у собственников и землепользователей земельных участков для проведения изыскательских работ по выявлению запасов полезных ископаемых на участке Аккудук, расположенном в Шуском районе Жамбылской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"Zhambyl Minerals" (Жамбыл Минералз) обеспечить возмещение в полном объеме убытков, причиненных установлению публичного сервитута землепользователям, и после завершения поисковых работ по выявлению запасов полезных ископаемых провести рекультивационные работы нарушенных земель.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земельных отношений акимата Шуского района Жамбылской области" в установленном законодательством порядке: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средствах массовой информации;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Шуского района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других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Балкибекова.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Шуского района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281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по установлению публичного сервитута для проведения изыскательских работ по выявлению запасов полезных ископаемых на участке Аккудук товариществу с ограниченной ответственностью "Zhambyl Minerals" (Жамбыл Минералз)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5"/>
        <w:gridCol w:w="2054"/>
        <w:gridCol w:w="1612"/>
        <w:gridCol w:w="693"/>
        <w:gridCol w:w="693"/>
        <w:gridCol w:w="2054"/>
        <w:gridCol w:w="582"/>
        <w:gridCol w:w="2055"/>
        <w:gridCol w:w="1614"/>
      </w:tblGrid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земельного участка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  <w:bookmarkEnd w:id="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пашня (гектар)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 (гектар)</w:t>
            </w:r>
          </w:p>
          <w:bookmarkEnd w:id="12"/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  <w:bookmarkEnd w:id="13"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Сенакос (гектар)</w:t>
            </w:r>
          </w:p>
          <w:bookmarkEnd w:id="14"/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сельскохозяйственные земли (гектар)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460,7520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14,2577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427,8343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442,0920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18,6600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1433,4310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1433,4310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1433,4310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Ески-Шусский сельский округ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1,3170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1895,5000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14,2577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1862,5823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1876,8400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