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f1a3" w14:textId="be6f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Жанакогамского сельского округа Шуского района Жамбылской области от 5 октября 2020 года № 28. Зарегистрировано Департаментом юстиции Жамбылской области 8 октября 2020 года № 4754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оснавании заключения ономастической комиссии при акимате Жамбылской области от 27 декабря 2019 года и с учетом мнения населения соответствующей территории аким Жанакогамского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Наименовать улицы в село Коктобе, Жанакогамского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Новую улицу – Қайрат Рыскұлбеков;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Новую улицу – Қажымұкан Мұңайтпасов;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Жанакогамского сельского округа Асылбекова Сатыбалды Тилемисовича.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Қондыбаева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