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14d5" w14:textId="f9d1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Шокпарского сельского округа Шуского района Жамбылской области от 15 июля 2020 года № 15. Зарегистрировано Департаментом юстиции Жамбылской области 16 июля 2020 года № 4684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27 декабря 2019 года и с учетом мнения населения соответствующей территории, аким Шокпарского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станции Шокпар, Шокпарского сельского округа улицу Школьная на улицу Балуан Шолак: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Шокпарского сельского округа Летчикову Марияш Маратовну.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Шокпарского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Шоңбаев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