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c664" w14:textId="939c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мая 2007 года № 12/03 "Об установлении карантинной зоны на территории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января 2020 года № 05/01. Зарегистрировано Департаментом юстиции Карагандинской области 4 февраля 2020 года № 5699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 (зарегистрирован в Реестре государственной регистрации нормативных правовых актов за № 12032)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мая 2007 года № 12/03 "Об установлении карантинной зоны на территории области" (зарегистрировано в Реестре государственной регистрации нормативных правовых актов за № 1830, опубликовано в газетах "Орталық Қазақстан" от 28 июня 2007 года № 98-100 (20274), "Индустриальная Караганда" от 30 июня 2007 года № 75 (20471))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30 мая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государственного контроля в области карантина растений, где устанавливается карантинная зона с введением карантинного режима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207"/>
        <w:gridCol w:w="3608"/>
        <w:gridCol w:w="749"/>
        <w:gridCol w:w="1637"/>
        <w:gridCol w:w="2164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хозяйствущих субъектов, иных объектов, категория земельных участков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сельских округов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заражено (засорено)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выявления очага (по актам), 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(полей)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 р ч а к р о з о в ы й (Acroptilon repens L.D.C.)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2174,31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Кулайгыр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"Алтай и К", с/х угодья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Самара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Коксу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Есенгелды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2010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"Топарские теплицы"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пос.Топар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Карагандинское погрузочно-транспортное управление (КПТУ) №7 УД АО "Арселор Миттал Темиртау", полоса отвода железных дорог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г.Абай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"Qar Onimderi",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Караганды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 2018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"Надежда",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"Ташимова Л.",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Ильичев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 2015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2015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"Барс",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"Қарлығаш",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2017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"Керекеша В.Е.",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"Олжас",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"Шевченко",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Караганды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"Тайаткан",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"Сарсенбек",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Карабулак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"Думан",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Жидебай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2019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"Ербол",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Акоре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2005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ПК "Кирова",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Ростовка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"Асыл",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Каражар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"Дизель плюс",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сентября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сентября 2019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Акбел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2014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округа,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п.Ботакара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Доскей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округа,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пос.Г.Мустафина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значения, Бастау-Актау-Темиртау 25-27 км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"Ак-Нура", территория предприятия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пос.Г.Мустафина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Актасты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Актасты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Байдалы би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"Достық",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июля 2005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"Аққыз",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июня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"Жалғас",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"Мерей",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"Рымбек",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"Қолқанат",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"Үлгілі",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"Қарамола",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Бидаик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Ералиева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"Нұрсұлтан",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Сейфуллина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"Бірлестік",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"Серіктес",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2009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Целинный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"Бекарыс",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"Қазақстан",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Актубек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Тугискен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Кызылжар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"Нартау",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Талдыбулак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августа 2018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"Жанболат",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Караагаш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августа 2014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"Шокпартас",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"Арай",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июля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"Қапан",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"Береке",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"Жолдас",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августа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Каршыгалы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М.Мамыраева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М.Мамыраева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Н.Абдирова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"Елдос",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сентября 2019 г.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"Черниговский и К",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Кобетей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"НК" ҚазАвтоЖол" полоса отвода автодорог республиканского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июня 2012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"Отқанжар",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Изенды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августа 2004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Кертинды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"Михайлев А.Н.",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2004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"Таимбеков А.А.", с/х угодья (бывшие земли ТОО "Сары-Арқа")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"Карой",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Караой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"Индустриальный",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Тассуат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"Альдеран",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Акмешит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"Полеводин Л.Н.",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Заречный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"Шортанов Е.Ж.",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"Нур-бидай",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 2009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Щербаковский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июля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"Ахметауыл-2030",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Ахметауыл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"Пасько Н.К.",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Сункар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 2005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"Бірлік",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Сарыозек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"Шахмерденов Т.Т.",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Николаевский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Пионерский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"Бозшакол",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Бурма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"Денис",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Красная Поляна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"Жандос",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2007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"Кайракты",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Тагылы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"Сарыжал",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"Майасар",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2005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"Аякала",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"Ерзат",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"Мамыр",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Тагылы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сентября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"Кайнар",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"Зарина",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"Тағылы",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"Алтын дән",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"Нұр",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"Айбек",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"Болашақ",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"Темір",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"Арай",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"Ушкын",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"Даулен",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августа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"Дружба",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"Рахымжан",с/х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"Батыр",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"Жыланды",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"Луч Надежды",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"Сарғалдақ",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"Қанағат",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"Сағындық",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"Надежда",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"Мерей",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августа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"Мерей",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"Аязбай",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"Мереке",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Агадырь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Карабулак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Агадырская дистанция путей, полоса отвода железных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Агадыр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"Коктенколь",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2014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2014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2015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2014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 2014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"Қызыл шың",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Карагенгир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"Әке Мұра", с/х угодья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Улытау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"Бақдаулет", с/х угодья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Терсаккан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мая 2018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"Қоңыров",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Мибулак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Улытау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Сарысу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52999,64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Балхаш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зозяйства, пассажирского транспорта и автомобильных дорог г.Балхаш,"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30 лет ВЛКСМ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Стройтелей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мая 2013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старых дач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филиал ТОО "Каз НИИРХ"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ул.Жетоксана, 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городок, территория учреждения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ул.Амангелды, 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2009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аэпорту г.Балхаш км 0-3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г.Балхаш-пос.Конырат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зозяйства, пассажирского транспорта и автомобильных дорог г.Балхаш,"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Қоңырат, парк Горняк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мая 2004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Шубар-Тюбек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2004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г.Балхаш- пос.Гульшат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 - подъезд к д/о Бектау - Ата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г.Жезказган,"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2011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проспекты, улицы и бульвары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2011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2011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Мечети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г.Жезказган,"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 в районе нефтепровода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аэропорта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квартал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мая 2013 года 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г.Жезказган-аэропорт 0-7 км; объезд города 0-7 км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Кызылорда-Павлодар 424-426 км, 429-433 км, пригород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 2011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Жезказган-Петропавловск через г.Аркалык 6-11 км, пригород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Жезказган-Петропавловск через г.Аркалык 11-16,5 км, пригород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"Хлебопродукты" территория предприятия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ХПП и ж/д подъезд к ХПП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"КМ Транко" территория предприятия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 2005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железной дороги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"Дачник"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"Спутник"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"Здравница"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"Автомобилист"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"Энергетик"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"Племпитцеторг"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г.Жезказган"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Кенгир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июня 2011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г.Жезказган, аким сельского округа, земли запаса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Кенгир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г.Караганда",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г.Караганды (Октябрьский район)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г.Караганды (район им.Казыбек би)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г.Караганда - пос.Уштобе, 0-4,9 км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г.Приозерска,"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ул.Достык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Советской Армии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 в прибрежной зоне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г.Сатпаева,"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ул.Шахтерская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ул.Чкалова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города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июля 2010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"Меридиан"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"Горняк"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"Восток"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дачного участка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г.Сатпаева,"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"Победы"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проспекты, улицы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бывшей АБЗ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"Керимкулова" территория цеха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озеленения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Жезказган-Петропавловск через г.Аркалык 16,5-22 км; 24-31 км, пригород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2006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г.Темиртау,"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пр.Республики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августа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ул.Темиртауская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августа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ул.Чернышевского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августа 2010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"Шахтинский горноиндустриальный колледж"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колледж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городам: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4147,57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горчаку ползучему (розовый):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57147,21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 в и л и к а, паразитирующие на травянистой растительности (Cuscuta sp.)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полосо отвода автодорог областного значения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2013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Балхаш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г.Балхаш," земли населенного пункта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"30 лет ВЛКСМ"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"Строителей"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июня 2012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 Нура ХПП"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повилике: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 (Pseudococcus Comstocki Kuw.)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культуры и развития языков г.Темиртау"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"Городской парк культуры и отдыха" Зимний сад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 2011 года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червецу комстока: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е п а р н ы й ш е л к о п р я д (Lymantria dispar L.)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"Улытауское хозяйство по охране лесов и животного мира", земли лесного фонда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Улытау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2008 года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Шенбер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 2013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непарному шелкопряду: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59098,11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- крестьянское хозяйство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с/х - сельское хозяйство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ф/х - фермерское хозяйство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органиченной ответственностью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акционерое общество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д/о - дом отдыха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- город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- село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пос. - поселок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ГСУ - государственный сортовой участок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ж/д - железная дорога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- улица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- коммунальное государственное учреждение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- казенное государственное коммунальное предприятие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