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1d1dd" w14:textId="131d1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поселка Атасу Жанааркинского района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Карагандинской области от 6 февраля 2020 года № 07/02 и решение Карагандинского областного маслихата от 27 февраля 2020 года № 501. Зарегистрировано Департаментом юстиции Карагандинской области 3 марта 2020 года № 5726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8 декабря 1993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административно-территориальном устройстве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на основании заключения областной ономастической комиссии при акимате Карагандинской области от 12 сентября 2019 года, акимат Карагандинской области ПОСТАНОВЛЯЕТ и Карагандинский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поселок Атасу Жанааркинского района Карагандинской области – в поселок Жаңаарқа.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совместного постановления акимата Карагандинской области и решения Карагандинского областного маслихата возложить на курирующего заместителя акима Карагандинской области и постоянную комиссию Карагандинского областного маслихата по вопросам социально-культурного развития и социальной защите населения.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акимата Карагандинской области и решение Карагандинского областного маслихата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