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c0aa" w14:textId="0c7c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22 мая 2018 года № 23/02 "Об установлении публичного сервитута на земельные участки на территории Карагандинской области для размещения магистрального газопровода "САРЫ-АРКА"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марта 2020 года № 18/04. Зарегистрировано Департаментом юстиции Карагандинской области 27 марта 2020 года № 5761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июня 2012 года "О магистральном трубопроводе", обращениями акционерных обществ "КазТрансГаз" от 4 декабря 2018 года № 1-40-3478 и "АстанаГаз КМГ" от 9 января 2019 года №01-08/15, договором купли-продажи проектно-сметной документации по проекту "Строительство МГ "Сарыарқа" (І-й этап. Участок МГ "Кызылорда-Астана") от 28 декабря 2018 года № 09/38-АГ/04,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мая 2018 года № 23/02 "Об установлении публичного сервитута на земельные участки на территории Карагандинской области для размещения магистрального газопровода "САРЫ-АРКА" (зарегистрировано в Реестре государственной регистрации нормативных правовых актов за № 4800, опубликовано в Эталонном контрольном банке нормативных правовых актов Республики Казахстан в электронном виде 8 июня 2018 года, в газетах "Индустриальная Караганда" от 9 июня 2018 года № 62 (22321) и "Орталық Қазақстан" от 9 июня 2018 года № 61 (22513))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Карагандинской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844"/>
        <w:gridCol w:w="8710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1381,8265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867,3929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434,2266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346,9562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176,0310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3236,6332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