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3f71" w14:textId="afa3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ХХXIV сессии Карагандинского областного маслихата от 12 декабря 2019 года № 475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26 марта 2020 года № 520. Зарегистрировано Департаментом юстиции Карагандинской области 27 марта 2020 года № 5763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ХХXIV сессии Карагандинского областного маслихата от 12 декабря 2019 года № 475 "Об областном бюджете на 2020-2022 годы" (зарегистрировано в Реестре государственной регистрации нормативных правовых актов № 5606, опубликовано в Эталонном контрольном банке нормативных правовых актов Республики Казахстан в электронном виде 26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314527704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75179838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2264171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237083695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322900355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9577785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14250924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4673139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17950436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17950436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14250924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4672138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8371650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Карагандинской области на 2020 год в сумме 1533496 тыс.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маслихата,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314527704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75179838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34262612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26212753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22951444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22951444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17965782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17694423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237083695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235665894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235665894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322 900 355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3 132 602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2 264 631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1 405 103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13 270 309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64 046 523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12 204 089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5 340 066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19 342 432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18 496 584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18 496 584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1 851 485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26 528 620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2 074 921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1 150 857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1 986 489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1 986 489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1 986 489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7 704 559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5 091 129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5 278 560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28 548 502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28 548 502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28 539 366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4 976 283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7 455 472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2 036 900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20 153 168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20 711 470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20 633 854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29 971 361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12 331 535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7 862 735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1 910 613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1 513 667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1 833 425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84 092 492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9 577 785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810"/>
        <w:gridCol w:w="1166"/>
        <w:gridCol w:w="2788"/>
        <w:gridCol w:w="5046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-17950436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