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ba8e" w14:textId="bf8b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единицу закупаемой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марта 2020 года № 18/03. Зарегистрировано Департаментом юстиции Карагандинской области 30 марта 2020 года № 5765. Утратило силу постановлением акимата Карагандинской области от 16 апреля 2021 года № 27/01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Карагандинской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27/01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за № 10087)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 субсидий на единицу закупаемой сельскохозяйственной продукции для производства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мая 2019 года № 31/01 "Об утверждении норматива субсидий на единицу закупаемой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за № 5365, опубликовано в Эталонном контрольном банке нормативных правовых актов Республики Казахстан в электронном виде 3 июня 2019 года, в газетах "Индустриальная Караганда" от 6 июня 2019 года за № 60 (22464), "Орталық Қазақстан" от 6 июня 2019 года за № 60 (22656)).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продуктов ее глубокой переработки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2456"/>
        <w:gridCol w:w="7922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конечного продукта в исходный, тенге/литр, тенге/килограмм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