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4126" w14:textId="6f64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удобрений 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26 марта 2020 года № 18/02. Зарегистрировано Департаментом юстиции Карагандинской области 30 марта 2020 года № 5768. Утратило силу постановлением акимата Карагандинской области от 18 марта 2021 года №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18.03.2021 № 19/01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(зарегистрирован в Реестре государственной регистрации нормативных правовых актов за № 11223)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субсидируемых видов удобрений и нормы субсидий на 1 тонну (килограмм, литр) удобрений, приобретенных у продавца удобрений,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14 февраля 2019 года № 09/02 "Об утверждении норм субсидий" (зарегистрирован в Реестре государственной регистрации нормативных правовых актов за № 5188, опубликовано в Эталонном контрольном банке нормативных правовых актов Республики Казахстан в электронном виде 21 февраля 2019 года, в газетах "Индустриальная Караганда" № 22 (22426) от 26 февраля 2019 года, "Орталық Қазақстан" № 22 (22618) от 26 февраля 2019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18/02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83"/>
        <w:gridCol w:w="6660"/>
        <w:gridCol w:w="174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(нитрат аммония)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аммиачная, марка А, марка Б (высший сорт, первый сорт, второй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аммиачная, марки А 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N-21; SO3-60;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DASH %46 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– не менее 6,8, N нитратный - не менее 6,8, N амидный -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азотные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порошкообразный, обогащенный микроэлементами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 (17,5-44-0)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P2О5-44%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 высшего и первого сортов, марки 10-46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-50, SO3- 52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Сульфаткалия (Yara Tera Krista SOP)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SOP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K2О-51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15-15-15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10-26-26</w:t>
            </w:r>
          </w:p>
          <w:bookmarkEnd w:id="6"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10:26:26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5:14:14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6:14:14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марка 14:14:23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20:20:10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18-9-18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NPK(S) 8-20-30(2)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17:0,1:28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17:22:14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16:20(14)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15:25(12)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14:34(13,5)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Азот-фосфор-калий-серосодержащее удобрение, (NPСS-удобрение)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 менее 4,0% Р2О5- не менее 9,6%, К2О- не менее 8,0%, SO3- не менее 12,0%, СаО- не менее 10,2%, MgO- не менее 0,5%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Азот-фосфор-калий-серосодержащее удобрение (NPСS-удобрение), марки Г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аммонийный-4,8; Р2О5-9,6; К2О-8,0; SO3-14,0; СаО-11,2,0; MgO-0,6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Азот-фосфор-серосодержащее удобрение (марки А, Б, В)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не менее % азот аммонийный- не менее 6,0; Р2О5-11,0; SO3-15.0; СаО-14,0; MgO-0,25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Азот-фосфор-серосодержащее удобрение (NPS-удобрение) 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аммонийный-6,0; Р2О5-12,0; SO3-15.0; СаО-14,0; MgO-0,25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 содержащее удобрение (РК-удобрение)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(Р2О5-не менее 14%, К2О-до 8,0%, СаО- не менее 13,2%, MgO- не менее 0,45%)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 содержащее удобрение (РК-удобрение) 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Р2О5-14,8%, К2О-8,0%, СаО-13,8%, MgO-0,48%)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калий-серосодержащее удобрение (РКS-удобрение)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Р2О5-не менее 13,1%, К2О-до 7,0%, SО3-до 7,0%, СаО- не менее 13,3%, MgО- не менее 0,4%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калий-серосодержащее удобрение (РКS-удобрение) 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Р2О5-13,1%, К2О-11,0%, S-до 11,0%, СаО-13,3%, MgО-0,4%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серосодержащее удобрение (РS-удобрение)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 не менее 11,0%,SO3-до 10,0%, СаО- не менее 13,5%, MgO- не менее 0,45%)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серосодержащее удобрение (РS-удобрение) марки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Р2О5-16,5%,S-10,0%, СаО-15,5%, MgO-0,54%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Р, марка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MgO-1,6; органический углерод-14,0; гуминовые кислоты – 16,0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РК, марка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Р2О5-10; К2О-10; СаО-9,5; MgO-1,1; органический углерод -14,0; гуминовые кислоты – 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Р2О5-61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специальный водорастворимый кристаллический очищенный марки 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специальный водорастворимый кристаллический очищенный марки Б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MAP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Р2О5 -61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MKP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"НИТРОКАЛЬЦИЙФОСФАТ" НИТРОФОС марки 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"НИТРОКАЛЬЦИЙФОСФАТ" НИТРОФОС марки В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(ЖКУ)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Е, Yara Liva Calcinit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(Кристалонкоричневый)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D12, хелат железа DTPA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D12, хелат железа DTPA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Q40, хелат железа EDDHA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Mn13, хелат марганца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Mn13, хелат марганца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Ca10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APN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YaraTera Tenso Coctail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Brassitrel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 марка А (I сорт, II сорт, III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магния, марки: Эпсомит мелкокристаллический, Эпсомит гранулированный, Кизерит мелкокристаллический, Кизерит 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магния (магниевая селитра)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фульвокислоты-3-5,ульминовые кислоты и гумин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 (свекловичный)/FERTIGRAIN BETA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Mn-1%,B-0,3%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поли-гиброки-карбокислоты-20%, N-2, Р-2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альгиновая кислота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комби (Brexil Combi)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C (Calbit C)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13:40:13 (Master 13:40:13)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15:5:30+2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18:18:18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20:20:20 (Master 20:20:20)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10:54:10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20:20:20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(Plantofol 30:10:10)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5:15:45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Радифарм (Radifarm)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Мегафол (Megafol)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фитогормоны, бетаин, витамины,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Свит (Sweet)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Бенефит ПЗ (Benefit PZ)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(Ferrilene4,8 )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Бахчевый"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 , Cu-0,01, Mo-0,005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Виноградный"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пивоваренный ячмень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Плюс" (пивоваренный ячмень)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Плодовый"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Томатный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Универсальный"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Хлопок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содержание N-9,8; свободные аминокислоты-33; общее количество органических веществ - 48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N-15,38,MgO-2,04, So3-4,62, Cu - 0,95, Fe - 0,78, Mn-1,13, Zn-1,1, Mo-0,01, Ti - 0,02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 - 0,35, Mn-0,68, Zn-0,6, Mo-0,01, Ti - 0,02 , B - 0,6, Na2O - 2,88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 B-0,05%, Mn-0,1%, Zn-0,1%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 K2O-21%, MgO-2%, Cu-0,08%, Fe-0,2%, Mn-0,1%, Zn-0,01%, C-17%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 B-0,2%, Fe-2%, Mn-4%, Zn-4%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18-18-18+1MgO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том числе аммонийный-0,6, нитратный-0,7, органический1,7, P2O5-1, K2O-1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вещество-46,5 г/л, гуминовые кислоты-38,9 г/л, фульвокислоты-7,6, N-0,14г/л, P2O5-16,7 г/л, K2O-29,8 г/л, Fe-312 мг/л, , CaO-5670 мг/л, MgO-671 мг/л, Co-0,051 мг/л, Zn-0,23 мг/л, Cu-0,30,мг/л, Mn-31,4 мг/л, Mo-0,10 мг/л, Si2O-631 мг/л, сухой остаток – 84 г/л, зола – 55,8 %, pH-7,2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 MgО:0,34-2,08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 N: 0,4, K2О: 0,03, SО3:5,7, MgО: 1,32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P2О5:2, K2О:3, SО3:1,26, MgО: 0,15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 MgО:0,18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0,045 %.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кислоты – 6,20 %; моносахариды – 0,00397 %; фитогормоны – 0,00045 %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аминокислоты – 0,78 %; органические кислоты – 0,10 %; моносахариды – 0,00347 %; фитогормоны – 0,0004 %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ислоты – 4,5 %; моносахариды – 0,00365 %; фитогор-моны – 0,00042 %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аминокислоты – 4,26 %; органические кислоты – 16,5 %; моносахариды – 0,00417 %; фитогор-моны – 0,00048 %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CROPMAX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Аминокислоты 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P2O5-3, K2O-6, Fe-0,16, Mn-0,4, Zn-0,12, Cu-0,8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CaO-15; Mn-0,5; Zn-0,5; аминокислоты; полипептиды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8-5-40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15-40-15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ЭКСПРЕСС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кислот-12%, калийные соли фульвовых кислот-3%, N-2,5%; K-1,35%; S-2,5%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ЭКСТРИМ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кислот-14%, калийные соли фульвовых кислот-4%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БИОБАРЬЕР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кислот-20%, калийные соли фульвовых кислот-5%, N-9,6%; K-22,5%; S-11,7%; SiO-8,3%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БИОСТАРТ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кислот-45%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 – 5,5% в них гуматы – 4,3%, фульваты – 1,04%, кинетин,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NPK=0,1-0,05-0,6, органические вещества – 2,8% в них цитокинин, ауксин элиситоры, витамины В1,В2,С, РР,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"ПРК Белый жемчуг": "Коричневый", "Универсальный", "Желтый", "ТермоЩит", "АнтиФриз", "СтопКлоп"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Бентонитовая глина, SiO2-5,6%, Fe2O3-0,4%, Al2O3-0,16%, Cao-0,4%, MgO-0,4%, K2O-0,2%, Na2O-0,04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Изабион 62,5 в.р.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17+05+13+6MgO+Te (ES)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18+08+12+7MgO+Te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19+00+19+2MgO+Te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20+05+20+2MgO+Te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22+05+08+8MgO+Te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22+05+10+5MgO+Te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23+05+12+2MgO+Te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25+13+00+7,5MgO+Te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26+00+08+8MgO+Te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26+05+08+2MgO+Te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26+05+11+2MgO+Te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27+05+11+2MgO+Te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29+05+08+2MgO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12+05+28+2MgO+Te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35+00+00+10MgO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44+00+00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16+06+13+2+Te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16+06+12+2+Te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16+06+11+2+Te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15+06+12+2+Te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15+06+11+2+Te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14+05+11+2+Te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14+10+18+1,3+Te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Top-dress CRF (N+P+K+MgO+Te) марки 26+07+10+Te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Granustar CRF (N+P+K+MgO+(Mn)/(Te)) марки 23+05+09+4MgO+Te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20+20+20+1MgO+Te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20+10+20+2MgO+Te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20+05+10+6MgO+Te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20+00+20+2MgO+Te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12+07+25+8CaO+2MgO+Te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10+52+10+1MgO+Te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18+06+26+3MgO+Te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17+10+17+12CaO+Te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трансэлементы (бор, медь, железо, марганец, молибден, цинк, хелаты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10+10+30+6MgO+Te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12+05+24+2MgO+Te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21+10+10+8CaO+Te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трансэлементы (бор, медь, железо, марганец, молибден, цинк, хелаты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18+18+18+3MgO+Te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трансэлементы (бор, медь, железо, марганец, молибден, цинк, хелаты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07+12+36+3MgO+Te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11+06+18+2MgO 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14+08+14+3MgO+7CaO+Te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4,5-11-36-5MgO-TE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20-10-15-2MgO-TE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18-09-29-TE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Ruby 10-00-40+2MgO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(Keymag Green 0-40-30+2MgO)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Indigo 00-00-30+8MgO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29-11-11+0,5MgO+TE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N-29%, P2O5-11, K2O-11%, Mg-0,5%, Fe0,12%, Mn-0,06%, Mo-0,005,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30-10-10+ 2MgO+TE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Advance 17-6-25+4MgO+3S+TE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Technofert Catalyst 19-6-14 (5MgO - 3,5S) 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аминокислоты-0,8; ауксины-0,68; цитокинины-0,41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аминокислоты-0,8; ауксины-0,68; цитокинины-0,41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GG 16-8-32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14-7-21+2MgO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14-7-28+2MgO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12-5-40+2MgO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16-8-34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12-5-40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калия.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регулятор, органическое удобрение-45%, углерод-19%, N-2,8%, K2O-5%, pH 3,5-5,5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удобрение-33%, углерод-15%, N-1,5%, K2O-2%, pH (4-6)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удобрение-25%, K2O-6%, альгиновые кислоты-0,5%, ЕС-13,9, рН-5,5-7,5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NPK 18.18.18+ME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NK 12-0-42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комплексные минеральные удобрения "Акварин"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"Салют Бор"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Zento fix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мочевина- 70-75%, органические полимеры- 24-26%, гуминовые вещества- 2-3%, фульвовые кислоты- 2-3%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заттар-0,13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macro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micro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N-8, амидный N-4, K2O-10, MgO-3, S-5, B-0,35, Cu-0,55 Fe-1, Mn-1,5, Mo-0,01,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Boron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Ferti Fos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Ferti Super 36 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Форрис (Forrice)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Органомикс, марка "Железо"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Универсальное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овощных культур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зерновых культур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бобовых культур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масличных культур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хелатное удобрение Органомикс, марка "Бор"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Органомикс, марка "Цинк"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 К2О-21,1, СаО-0,47, MgO-0,12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 Cu -0,00083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Көмірсулар; N-3,13; К2О-7,95; Са- 2,91; Р2О5- 1,99; MgO-0,87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10.10.10+SO3+0,2Zn+20 O.M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8.22.0+0,2Zn+20 O.M.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5.15.5+SO3+0,2Zn+Mn+0,1B+20 O.M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P15+TE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Combi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Kal 9 +B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9.9.9+TE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10.5.20+TE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5.25.5+TE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5.5.25+TE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