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d804" w14:textId="3ded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объема субсидий на пестициды, биоагенты (энтомофаги)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13 мая 2020 года № 31/01. Зарегистрировано Департаментом юстиции Карагандинской области 14 мая 2020 года № 5840. Утратило силу постановлением акимата Карагандинской области от 8 июля 2021 года № 46/01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08.07.2021 № 46/01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пестицидов, биоагентов (энтомофагов) и нормы субсидий на 1 литр (килограмм, грамм, штук) пестицидов, биоагентов (энтомофагов)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субсидий на пестициды, биоагенты (энтомофаги) в сумме 1 359 255 (один миллиард триста пятьдесят девять миллионов двести пятьдесят пять тысяч)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13 мая 2019 года № 28/01 "Об утверждении перечня субсидируемых видов средств защиты растений и нормы субсидий" (зарегистрирован в Реестре государственной регистрации нормативных правовых актов за № 5334, опубликовано в Эталонном контрольном банке нормативных правовых актов Республики Казахстан в электронном виде 24 мая 2019 года, в газетах "Индустриальная Караганда" № 55 (22459) от 25 мая 2019 года, "Орталық Қазақстан" № 55 (22651) от 25 мая 2019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31/01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пестицидов, биоагентов (энтомофагов) и нормы субсидий на 1 литр (килограмм, грамм, штук) пестицидов, биоагентов (энтомофагов)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5613"/>
        <w:gridCol w:w="1428"/>
        <w:gridCol w:w="3698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г/л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г/л + дикамба, 124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2-этилгексилового эфира, 410 г/л + клопиралид, 40 г/л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2-этилгексиловый эфир 2,4-Д кислоты, 300 г/л + флорасулам, 3,7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г/л + 2-этилгексиловый эфир дикамбы кислоты, 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+ 2,4-Д кислоты в виде сложного эфира, 510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2-этилгексиловый эфир 2,4-Д кислоты, 564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з.б.у.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з.б.у.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600 г/л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85%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к.к.р.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в.р.к.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2606,3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в.р.к.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глифосат в виде изопропиламинной соли, 360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в.р.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глифосат в виде калиевой соли,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глифосат в виде калийной соли,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в.р.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г/л + дикват, 35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ЭВЕЙ, в.р.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кислота, 22,2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 120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в.р.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 200 г/л + МЦПА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в.р.к.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Клиафилт,4,8% в.р.к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в.г.р.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КИНЕТИК,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к.к.р.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300, в.р.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96%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к.к.р.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с.п.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в.д.г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с.п.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с.п.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с.п.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в.р.к.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в.д.г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г/л+ клоквинтоцет - мексил (антидот) 11,25 г/л)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(антидот), 90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075,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в.р.п.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с.т.с.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трибенурон-метил, 670 г/кг + тифенсульфурон-метил, 80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трибенурон-метил, 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с.т.с.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э.м.в.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э.м.в.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э.м.в.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клоквинтосет - мексил (антидот), 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 (антидот), 35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э.м.в.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в.э.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э.м.в.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э.м.в.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ЭРЛИКОН,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135%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90 г/л + мефенпир-диэтил (антидот), 44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хизалофоп-п-тефурил, 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в.д.г.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мас.к.э.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2-этилгексиловой эфира 452,42 г/л+флорасулам 6,25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 с.э.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 625 г/к+метсульфурон-метид 125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клетодим,(240 г/л) применяется совместно с ПАВ Неон 99 в норме расхода 0,2 л/га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метазахлор,400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БУТИЗАН,400, 40%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эфира,350 г/л+флорасулам,7,4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ФЕНОМЕН,С.Э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клопиралид,300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солей,540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МОНОЛИТ,в.р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соль,720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,72%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АМИНСПРЕЙ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 450 г/кг+амидосульфурон 210 г/кг+флорасулам 90г/кг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 350 г/кг+тифенсульфурон-метил 350 г/кг+метсульфурон-метил 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 150 г/кг+трибенурон-метил 48 г/кг+флорасулам 16г/кг+клоквинтоцет-мексил(антидот)37,5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с.п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170 г/л+клодинафоп-пропаргил 48,5 г/л+клоквинтонец-мексил(антидот)57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200 г/л+клоквинтоцет-мексил(антидот) 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2.0,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500 г/кг+амидосульфурон 250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367 г/л +клопиралид 124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 137 г/л+хизалафоп-п-этил 73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700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изамокс 330 г/кг+имазапир 150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 250 гр/кг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Римкорн,в.г.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кислоты,630 г/л(2,4-Д этилгексиловойэфир,470 г/л)+2,4-Д кислоты,160 г/л диметилалкил-аминная соль))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ОРУЖИЕ,в.р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феноксапроп-п-этил,100 г/л+мефенпир-диэтил(антидот),27 г/л)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СОБОЛЬ,в.э.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г/л фенмедифама+110 г/л десмедифама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БЕТАРЕН,22 м.к.э.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г/кг трифлусульфурон-метила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в.г.д.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2,4 -Д кислота в виде 2-этилгексилового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глифосат,770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 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глифосат,540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 750г/кг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в.д.г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 в.д.г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г/л+клоквинтоцет-мексил,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СУПЕР,в.д.г.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никосульфурон,750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 в.г.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 50 г/л+имазапир 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 5 г/л +2,4-Д-2-этилгексил 430 г/л+мефенпир-диэтил (антидот) 25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ПЛЮС,м.д.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клоквинтоцет-мексил, 11,25 л/га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 калийной соль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в.р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клоквинтоцет-мексил, 12,5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2,4 Д кислоты 950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аминная соль 960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в.р.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125 г/л + триадимефон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90 г/л + тебуконазол 317 г/л + флутриафол 93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 97 г/л + тебуконазол 400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 - метил 250 г/л + иебуконазол 167 г/л +триадименол 43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ТОРРЕС.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337 г/л + флутриафол 78 г/л клотионидин 73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381 г/л + флутриафол 117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500 г/л + карбендазим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200 г/л + тебуконазол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к.к.р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 к.к.р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 - метил 310 г/л + эпоксиконазол 187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 62,5 г/л + эпоксикопазол 62,5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12,5% с.э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25%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300 г/л + тебуконазол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к.н.э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 - метил, 310 г/л + эпоксиконазол 187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 49,7%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53 г/л + тебуконазол, 148 г/л спиртоксамин, 224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 /л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20 %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дифеноконазол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к.к.р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тебуконазол 225 г/л + флутриафол 75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флутриафол 75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флутриафол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25%,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азоксистробин 200 г/л + ципероконазол, 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хлороталонил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Пираклостробин 200 г/л +пропиканазол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 300 грамм на литр + флутриафол, 200 грамм на литр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к.с.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Тиаметоксам 57 г/л + имидаклоприд 210 г/л +лямбда - цигалотрин 105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имидаклопид 210 г/л + бета - цифлотрин 90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тиметоксам 141 г/л + лямбда - цигалотрин 106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альфа - циперметрин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м.в.с.к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тебуконазол 337 г/л +флутриафол 78 г/л + клотианидин 73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лямбда - цигалотрин,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ГЮХАРД, 5%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АХИЛЛЕС 050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хлорпирифос, 500 г/л + циперметрин,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дифлубензурон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тиаметоксам, 141 г/л + лямбда - цигалотрин 106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имидаклоприд,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в.р.к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в.р.к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в.р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инодоксакарб, 150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диметоат, 400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- 58 новый, 40%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имидаклоприд, 150 г/л + лямда - цигалотрин, 30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 - цигалотрин,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к.э.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дифлубензурон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в.с.к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дельтаметрин,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 - цигалотрин,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хлорактранилипрол,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метомил, 250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с.п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 10%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кэ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141 г/л + лямбда - цигалотрин, 106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700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в.д.г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в.д.г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ацетомиприд, 200 г/л + лямбда - цигалатрин, 150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 150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 - АЛЬФА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диметоата 300 г/л +бета - циперметрина 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200 г/л + альфа циперметрин 120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ацетомиприд, 200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р.п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г/л + лямбда - цигалотрин 106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200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 в.к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ИМИДОР,20% в.к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 в.р.к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 в.к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диметоат, 400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 - С,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 100 г/л + дельтаметрин 10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в.г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 - цигалотрин, 15 г/л + профенофос, 300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САМБО, 315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м.э.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г/кг + луфенурон 400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в.г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флубендиамин, 480 г/л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МОРВЕНТО ЭНЕРДЖИ,к.с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 - цигалотрин, 6,4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дифлубензурон, 480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диафектиурон,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к.с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бифентрин, 20 г/л + хлорпирифос, 400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 г/кг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 20% р.п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гекситиазок, 250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 10%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фенитротион, 500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50 %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абамектин, 36 г/л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 3,6 к.э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в.д.г.- водно-диспергируемые гранулы;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 – смачивающийся порошок;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в.р.- водный раствор;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э.м.в.- эмульсия масляно-водная.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в.к. – водный концентрат;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 – масляная дисперсия;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к.с. – концентрат суспензии;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к.э.- концентрат эмульсии;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к.к.р. – концентрат коллоидного раствора;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м.к.э. - микрокапсулированная эмульсия;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к.н.э. – концентрат наноэмульсии;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в.р.к – водорастворимый концентрат;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з.б.у – заводская бинарная упаковка;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препараты, имеющие государственную регистрацию двойного назначения и используемые, как гербицид и десикант.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р.п – растворимый порошок;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