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6719" w14:textId="7e46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 июня 2020 года № 35/02. Зарегистрировано Департаментом юстиции Карагандинской области 5 июня 2020 года № 5860.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Карагандинской области от 14.03.2022 </w:t>
      </w:r>
      <w:r>
        <w:rPr>
          <w:rFonts w:ascii="Times New Roman"/>
          <w:b w:val="false"/>
          <w:i w:val="false"/>
          <w:color w:val="ff0000"/>
          <w:sz w:val="28"/>
        </w:rPr>
        <w:t>№ 14/01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областных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за исключением организаций среднего образования в организационно-правовой форме государственных предприятий на праве хозяйственного ведения.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Органам, осуществляющим управление коммунальными государственными предприятиями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полнотой и своевременностью перечисления государственными предприятиями в бюджет установленной части чистого дохода;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35/02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Карагандинской области от 14.03.2022 </w:t>
      </w:r>
      <w:r>
        <w:rPr>
          <w:rFonts w:ascii="Times New Roman"/>
          <w:b w:val="false"/>
          <w:i w:val="false"/>
          <w:color w:val="ff0000"/>
          <w:sz w:val="28"/>
        </w:rPr>
        <w:t>№ 14/01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ведения, в областной бюджет определяется следующим образом: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до 3 000 000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процентов от суммы чистого дохода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3 000 001 тенге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 тенге + 10 процентов от суммы, превышающий чистый доход в размере 3 000 000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тенге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250 000 000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от суммы, превышающий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от суммы, превышающий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97 350 000 тенге + 30 процентов от суммы, превышающий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247 350 000 тенге + 50 процентов от суммы, превышающий чистый доход в размере 1 000 000 000 тенге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областных коммунальных государственных предприятий, осуществляющих производственно-хозяйственную деятельность в области здравоохранения, норматив отчисления устанавливается в размере 5 процентов.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Оставшуюся в распоряжении областных коммунальных государственных предприятий части чистого дохода направлять на развитие предприятия, на конкретные проекты согласованные с органом, осуществляющим управление коммунальным государственным предприятием.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