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1c97" w14:textId="3571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Карагандинского областного маслихата и признании утратившими силу некоторых решений Карагандинского областного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 июля 2020 года № 553. Зарегистрировано Департаментом юстиции Карагандинской области 7 июля 2020 года № 5929. Утратило силу решением Карагандинского областного маслихата от 25 февраля 2021 года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Карагандинского областного маслихата от 25.02.2021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решения Карагандинского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областного маслихата от 3 ноября 2017 года №248 "О предоставлении лекарственного средства дополнительно" (зарегистрировано в Реестре государственной регистрации нормативных правовых актов № 4439, опубликовано в газетах "Индустриальная Караганда" от 18 ноября 2017 года № 130 (22243) и "Орталық Қазақстан" от 18 ноября 2017 года № 129 (22436), в Эталонном контрольном банке нормативных правовых актов Республики Казахстан в электронном виде 24 ноября 2017 года);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областного маслихата от 29 марта 2018 года №289 "О предоставлении лекарственных средств дополнительно" (зарегистрировано в Реестре государственной регистрации нормативных правовых актов № 4678, опубликовано в газетах "Индустриальная Караганда" от 7 апреля 2018 года № 38 (22297) и "Орталық Қазақстан" от 7 апреля 2018 года № 38 (22490), в Эталонном контрольном банке нормативных правовых актов Республики Казахстан в электронном виде 10 апреля 2018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возложить на постоянную комиссию областного маслихата по социально-культурному развитию и социальной защите населения (Адекенов С.М.).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Карагандинского областного маслихата, в которые вносятся изменения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областного маслихата от 12 декабря 2016 года №143 "О предоставлении лекарственных средств дополнительно" (зарегистрировано в Реестре государственной регистрации нормативных правовых актов №4068, опубликовано в газетах "Индустриальная Караганда" от 5 января 2017 года № 1 (22114) и "Орталық Қазақстан" от 5 января 2017 года № 1 (22306), в Эталонном контрольном банке нормативных правовых актов Республики Казахстан в электронном виде 10 января 2017 года):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Дополнительно предоставить отдельным категориям граждан, при амбулаторном лечении которых лекарственные средства отпускаются бесплатно: лекарственные средства (по рецепту) гражданам с диагнозами: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"Муковисцидоз" - лекарственное средство "Тобрамицин";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"Системная склеродермия" - лекарственное средство "Метилпреднизолон";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"Болезнь Бехчета" - лекарственное средство "Азатиоприн";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"Системная красная волчанка" - лекарственное средство "Белимумаб";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"Облитерирующий атеросклероз артерий нижних конечностей" -лекарственное средство "Ривароксабан";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"Хроническая фибрилляция предсердий (мерцательная аритмия)" - лекарственное средство "Ривароксабан".".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областного маслихата от 30 марта 2017 года №168 "О предоставлении лекарственных средств дополнительно" (зарегистрировано в Реестре государственной регистрации нормативных правовых актов №4207, опубликовано в газетах "Индустриальная Караганда" от 13 апреля 2017 года № 40 (22153) и "Орталық Қазақстан" от 13 апреля 2017 года № № 40 (22 347), в Эталонном контрольном банке нормативных правовых актов Республики Казахстан в электронном виде 20 апреля 2017 года):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Дополнительно предоставить отдельным категориям граждан, при амбулаторном лечении которых лекарственные средства отпускаются бесплатно: лекарственные средства (по рецепту) гражданам с диагнозами: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"Ревматоидный артрит" - лекарственное средство "Адалимумаб";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"Облитирующий тромбоангиит. Болезнь Бюргера" - лекарственные средства "Метотрексат", "Метилпреднизолон";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"Гематологические заболевания, включая гемобластозы и апластическую анемию" - лекарственные средства "Азацитидин".".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областного маслихата от 29 июня 2017 года №200 "О предоставлении специализированных лечебных продуктов, изделий медицинского назначения, лекарственного средства дополнительно" (зарегистрировано в Реестре государственной регистрации нормативных правовых актов №4295, опубликовано в Эталонном контрольном банке нормативных правовых актов Республики Казахстан в электронном виде 11 июля 2017 года):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специализированных лечебных продуктов, медицинских изделий, лекарственного средства дополнительно";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Дополнительно предоставить отдельным категориям граждан, при амбулаторном лечении которых медицинские изделия отпускаются бесплатно: медицинские изделия (по рецепту) гражданам с диагнозом: "Буллезный эпидермолиз".";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областного маслихата от 9 августа 2018 года № 331 "О дополнительном предоставлении лекарственных средств" (зарегистрировано в Реестре государственной регистрации нормативных правовых актов №4904, опубликовано в газетах "Индустриальная Караганда" от 28 августа 2018 года № 95 (22354) и "Орталық Қазақстан" от 28 августа 2018 года № 95 (22 547), в Эталонном контрольном банке нормативных правовых актов Республики Казахстан в электронном виде 25 августа 2018 года):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Дополнительно предоставить отдельным категориям граждан, при амбулаторном лечении бесплатно следующие лекарственные средства (по рецепту):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"Иммуноглобулин G" при диагнозе "Ювенильная склеродермия".".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областного маслихата от 28 февраля 2019 года №398 "О предоставлении лекарственных средств дополнительно" (зарегистрировано в Реестре государственной регистрации нормативных правовых актов №5211, опубликовано в газетах "Индустриальная Караганда" от 16 марта 2019 года № 29 (22433) и "Орталық Қазақстан" от 16 марта 2019 года № 29 (22625), в Эталонном контрольном банке нормативных правовых актов Республики Казахстан в электронном виде 15 марта 2019 года):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Дополнительно предоставить отдельным категориям граждан при амбулаторном лечении бесплатно лекарственные средства (по рецепту):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"Инфликсимаб" - при диагнозах "Язвенный колит, Болезнь Крона";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"Олодатерола гидрохлорид/Тиотропия бромид моногидрат" - при диагнозе "Хроническая обструктивная болезнь легких";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"Канакинумаб" - при диагнозе "Ювенильный идиопатический артрит";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"Иммуноглобулин G (человеческий нормальный) для внутривенного введения" - при диагнозе "Аутоиммунные заболевания и иммуннодефицитные состояния".".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областного маслихата от 8 августа 2019 года №440 "О предоставлении лекарственных средств дополнительно" (зарегистрировано в Реестре государственной регистрации нормативных правовых актов №5427, опубликовано в газетах "Индустриальная Караганда" от 17 августа 2019 года № 90 (22494) и "Орталық Қазақстан" от 17 августа 2019 года № 90 (22686), в Эталонном контрольном банке нормативных правовых актов Республики Казахстан в электронном виде 15 августа 2019 года):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Дополнительно предоставить отдельным категориям граждан при амбулаторном лечении бесплатно следующие лекарственные средства (по рецепту): 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"Неспецифический язвенный колит, Болезнь Крона" - лекарственное средство "Ведолизумаб";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"Ювенильная склеродермия" - лекарственное средство "Тоцилизумаб".".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